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089c5" w14:textId="bf089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Павлодарского района от 19 июня 2020 года № 1-ш "Об образовании избирательных участков на территории Павлодарского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Павлодарского района Павлодарской области от 28 сентября 2020 года № 2-ш. Зарегистрировано Департаментом юстиции Павлодарской области 5 октября 2020 года № 6973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аким Павлодарского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Павлодарского района от 19 июня 2020 года № 1-ш "Об образовании избирательных участков на территории Павлодарского района" (зарегистрировано в Реестре государственной регистрации нормативных правовых актов за № 6862, опубликовано 17 июля 2020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избирательный участок № 396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"Центр избирательного участка: село Ефремовка, улица Школьная, 2, здание Ефремовской средней общеобразовательной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 Ефремовка, Даниловка Ефремовского сельского округа.".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Павлодарского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Павлодарской районной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территориальной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Акимбеков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"28" сентября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