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2fbc" w14:textId="f102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20 декабря 2019 года № 64/280 "О Павлодарском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26 ноября 2020 года № 77/348. Зарегистрировано Департаментом юстиции Павлодарской области 30 ноября 2020 года № 7049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20 декабря 2019 года № 64/280 "О Павлодарском районном бюджете на 2020 - 2022 годы" (зарегистрированное в Реестре государственной регистрации нормативных правовых актов за № 6682,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районный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10 764 496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869 473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9 860 323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10 868 200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162 391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194 950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- 266 095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266 095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на 2020 год резерв местного исполнительного органа района в сумме 36 145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целевые текущие трансферты на 2020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119 821 тысяча тенге – на внедрение новой системы оплаты труда государственным служащим местных исполнительных органов по факторно-балльной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85 321 тысяча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69 373 тысячи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30 493 тысячи тенге –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3 884 тысячи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33 252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14 267 тысяч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177 551 тысяча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8 334 тысячи тенге – на расходы в сфере спорта в Ефремовском сельском округе.";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10 764 496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5"/>
        <w:gridCol w:w="6099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10 868 200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3 984 089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3 622 111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3 331 250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-266 095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