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aec1" w14:textId="111a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27 ноября 2020 года № 429/11. Зарегистрировано Департаментом юстиции Павлодарской области 7 декабря 2020 года № 7077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Павлодарского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коэффициенты зонирования</w:t>
      </w:r>
      <w:r>
        <w:rPr>
          <w:rFonts w:ascii="Times New Roman"/>
          <w:b w:val="false"/>
          <w:i w:val="false"/>
          <w:color w:val="000000"/>
          <w:sz w:val="28"/>
        </w:rPr>
        <w:t>, учитывающие месторасположение объекта налогообложения в населенных пунктах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 "Управление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государственных доходов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Павлодарскому району Департамента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государственных доходов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 Комитета 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финансов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"27" ноября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429/11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</w:t>
      </w:r>
      <w:r>
        <w:br/>
      </w:r>
      <w:r>
        <w:rPr>
          <w:rFonts w:ascii="Times New Roman"/>
          <w:b/>
          <w:i w:val="false"/>
          <w:color w:val="000000"/>
        </w:rPr>
        <w:t>налогообложения в населенных пунктах Павлодарского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5"/>
        <w:gridCol w:w="2491"/>
        <w:gridCol w:w="5944"/>
      </w:tblGrid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Григорьевский сельский округ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Набережное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кала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Ефремовский сельский округ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Ефремовка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Даниловка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Зангарский сельский округ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Зангар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Коряковка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Заринский сельский округ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Заря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Жертумсык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сельский округ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Новоямышево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Айтім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Каратогай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Кемеңгер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Кемеңгер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Красноармейка 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Шанды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Луганский сельский округ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Луганск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Аккудык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Богдановка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Үміт апа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Госплемстанция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Рождественский сельский округ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Розовка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Рождественка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Максимовка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Чернорецкий сельский округ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Чернорецк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Пресное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Черноярский сельский округ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Новочерноярка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Сычевка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Черноярка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Шакатский сельский округ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Шакат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Толыбай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Маралды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