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8db49" w14:textId="b58db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проведения раздельных сходов местного сообщества и определения количества представителей жителей сел для участия в сходе местного сообщества на территории сельского округа Кемеңгер Павлодарского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районного маслихата Павлодарской области от 23 декабря 2020 года № 78/367. Зарегистрировано Департаментом юстиции Павлодарской области 8 января 2021 года № 7167. Утратило силу решением Павлодарского районного маслихата Павлодарской области от 26 января 2022 года № 20/108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Павлодарского районного маслихата Павлодарской области от 26.01.2022 </w:t>
      </w:r>
      <w:r>
        <w:rPr>
          <w:rFonts w:ascii="Times New Roman"/>
          <w:b w:val="false"/>
          <w:i w:val="false"/>
          <w:color w:val="ff0000"/>
          <w:sz w:val="28"/>
        </w:rPr>
        <w:t xml:space="preserve">№ 20/108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Типовыми правилами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1106, Павлодарский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порядок проведения раздельных сходов местного сообщества на территории сельского округа Кемеңгер Павлодарского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количественный состав представителей жителей сел сельского округа Кемеңгер Павлодарского района для участия в сходе местного сообщества в количестве 1 (один) % от общего числа жителей села.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районного маслихата от 24 сентября 2014 года № 39/277 "Об утверждении Правил проведения раздельных сходов местного сообщества и количества представителей жителей сел для участия в сходе местного сообщества на территории Красноармейского сельского округа Павлодарского района" (зарегистрированное в Реестре государственной регистрации нормативных правовых актов за № 4055, опубликованное 14 октября 2014 года в информационно-правовой системе "Әділет").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постоянную комиссию районного маслихата по вопросам социальной сферы, законности, соблюдения прав граждан.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Павлодарского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Павлодарского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Шайхимов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78/367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проведения раздельных сходов местного сообщества на территории сельского</w:t>
      </w:r>
      <w:r>
        <w:br/>
      </w:r>
      <w:r>
        <w:rPr>
          <w:rFonts w:ascii="Times New Roman"/>
          <w:b/>
          <w:i w:val="false"/>
          <w:color w:val="000000"/>
        </w:rPr>
        <w:t>округа Кемеңгер Павлодарского района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проведения раздельных сходов местного сообщества на территории сельского округа Кемеңгер Павлодарского района разработан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 также Типовыми правилами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и устанавливает порядок проведения раздельного схода местного сообщества жителей сел на территории сельского округа Кемеңгер Павлодарского района.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 (далее - раздельный сход) на территории сельского округа Кемеңгер Павлодарского района созывается и проводится с целью избрания представителей для участия в сходе местного сообщества.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сельского округа Кемеңгер Павлодарского района.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раздельного схода допускается при наличии положительного решения акима Павлодарского района на проведение схода местного сообщества.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раздельного схода и обсуждаемых вопросах население местного сообщества оповещается не позднее чем за десять календарных дней до дня его проведения через средства массовой информации или иными способами.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 организуется акимом сельского округа Кемеңгер Павлодарского района.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сельского округа Кемеңгер Павлодарского района, имеющих право в нем участвовать.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сельского округа Кемеңгер Павлодарского района или уполномоченным им лицом.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сельского округа Кемеңгер Павлодарского района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 сельского округа Кемеңгер для участия в сходе местного сообщества выдвигаются участниками раздельного схода в соответствии с количественным составом, утвержденным Павлодарским районным маслихатом.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 сельского округа Кемеңгер для участия в сходе местного сообщества определяется на основе принципа равного представительства.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сельского округа Кемеңгер Павлодарского района.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