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7850" w14:textId="1ad7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Шакат Шакатского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Шакатского сельского округа Павлодарского района Павлодарской области от 2 июня 2020 года № 1-03-04. Зарегистрировано Департаментом юстиции Павлодарской области 8 июня 2020 года № 6842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Шакат Шакатского сельского округа и на основании заключения областной ономастической комиссии от 13 декабря 2019 года, аким Шакатского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"Садовая" села Шакат Шакатского сельского округа Павлодарского района на улицу "Қаратай Әбдіков".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Шакатского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