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fe97" w14:textId="6a2f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Заря Заринского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Заринского сельского округа Павлодарского района Павлодарской области от 9 июня 2020 года № 1-03-03. Зарегистрировано Департаментом юстиции Павлодарской области 12 июня 2020 года № 6845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села Заря Заринского округа и на основании заключения областной ономастической комиссии от 13 декабря 2019 года, аким Заринского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Заря Заринского сельского округа Павлодарского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"Ленин" на улицу "Егемендік";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"Дерибас" на улицу "Сәкен Рымжанов".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Заринского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