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a11e" w14:textId="990a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определения количества представителей жителей улиц для участия в сходе местного сообщества на территории Равнопольского сельского округа Успенского района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Успенского района Павлодарской области от 28 апреля 2020 года № 285/58. Зарегистрировано Департаментом юстиции Павлодарской области 6 мая 2020 года № 6827. Утратило силу решением Успенского районного маслихата Павлодарской области от 25 сентября 2023 года № 42/7</w:t>
      </w:r>
    </w:p>
    <w:p>
      <w:pPr>
        <w:spacing w:after="0"/>
        <w:ind w:left="0"/>
        <w:jc w:val="both"/>
      </w:pPr>
      <w:r>
        <w:rPr>
          <w:rFonts w:ascii="Times New Roman"/>
          <w:b w:val="false"/>
          <w:i w:val="false"/>
          <w:color w:val="ff0000"/>
          <w:sz w:val="28"/>
        </w:rPr>
        <w:t xml:space="preserve">
      Сноска. Утратило силу решением Успенского районного маслихата Павлодарской области от 25.09.2023 № </w:t>
      </w:r>
      <w:r>
        <w:rPr>
          <w:rFonts w:ascii="Times New Roman"/>
          <w:b w:val="false"/>
          <w:i w:val="false"/>
          <w:color w:val="ff0000"/>
          <w:sz w:val="28"/>
        </w:rPr>
        <w:t>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 в редакции решения Успенского районного маслихата Павлодарской области от 21.12.2022 </w:t>
      </w:r>
      <w:r>
        <w:rPr>
          <w:rFonts w:ascii="Times New Roman"/>
          <w:b w:val="false"/>
          <w:i w:val="false"/>
          <w:color w:val="000000"/>
          <w:sz w:val="28"/>
        </w:rPr>
        <w:t>№ 147/24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Успенский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Успенского районного маслихата Павлодарской области от 21.12.2022 </w:t>
      </w:r>
      <w:r>
        <w:rPr>
          <w:rFonts w:ascii="Times New Roman"/>
          <w:b w:val="false"/>
          <w:i w:val="false"/>
          <w:color w:val="000000"/>
          <w:sz w:val="28"/>
        </w:rPr>
        <w:t>№ 147/24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Равнопольского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Успенского районного маслихата Павлодарской области от 21.12.2022 </w:t>
      </w:r>
      <w:r>
        <w:rPr>
          <w:rFonts w:ascii="Times New Roman"/>
          <w:b w:val="false"/>
          <w:i w:val="false"/>
          <w:color w:val="000000"/>
          <w:sz w:val="28"/>
        </w:rPr>
        <w:t>№ 147/24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улиц для участия в сходе местного сообщества Равнопольского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Успенского районного маслихата Павлодарской области от 21.12.2022 </w:t>
      </w:r>
      <w:r>
        <w:rPr>
          <w:rFonts w:ascii="Times New Roman"/>
          <w:b w:val="false"/>
          <w:i w:val="false"/>
          <w:color w:val="000000"/>
          <w:sz w:val="28"/>
        </w:rPr>
        <w:t>№ 147/24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25 сентября 2014 года № 197/38 "Об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Равнопольского сельского округа Успенского района" (зарегистрировано в Реестре государственной регистрации нормативных правовых актов за № 4113, опубликовано 20 октября 2014 года в информационно-правовой системе "Әділет").</w:t>
      </w:r>
    </w:p>
    <w:bookmarkEnd w:id="1"/>
    <w:bookmarkStart w:name="z5" w:id="2"/>
    <w:p>
      <w:pPr>
        <w:spacing w:after="0"/>
        <w:ind w:left="0"/>
        <w:jc w:val="both"/>
      </w:pPr>
      <w:r>
        <w:rPr>
          <w:rFonts w:ascii="Times New Roman"/>
          <w:b w:val="false"/>
          <w:i w:val="false"/>
          <w:color w:val="000000"/>
          <w:sz w:val="28"/>
        </w:rPr>
        <w:t>
      4.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w:t>
      </w:r>
    </w:p>
    <w:bookmarkEnd w:id="2"/>
    <w:bookmarkStart w:name="z6" w:id="3"/>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Успенского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Смагулова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Успенского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апреля 2020 года № 285/58</w:t>
            </w:r>
          </w:p>
        </w:tc>
      </w:tr>
    </w:tbl>
    <w:bookmarkStart w:name="z8" w:id="4"/>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Равнопольского сельского округа Успенского района Павлодарской области</w:t>
      </w:r>
    </w:p>
    <w:bookmarkEnd w:id="4"/>
    <w:p>
      <w:pPr>
        <w:spacing w:after="0"/>
        <w:ind w:left="0"/>
        <w:jc w:val="both"/>
      </w:pPr>
      <w:r>
        <w:rPr>
          <w:rFonts w:ascii="Times New Roman"/>
          <w:b w:val="false"/>
          <w:i w:val="false"/>
          <w:color w:val="ff0000"/>
          <w:sz w:val="28"/>
        </w:rPr>
        <w:t xml:space="preserve">
      Сноска. Приложение - в редакции решения Успенского районного маслихата Павлодарской области от 21.12.2022 </w:t>
      </w:r>
      <w:r>
        <w:rPr>
          <w:rFonts w:ascii="Times New Roman"/>
          <w:b w:val="false"/>
          <w:i w:val="false"/>
          <w:color w:val="ff0000"/>
          <w:sz w:val="28"/>
        </w:rPr>
        <w:t>№ 147/24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Равнопольского сельского округа Успенского района Павлодарской области (далее - Правила) разработаны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улиц на территории Равнопольского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(улицы).</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улиц.</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Равнопольского сельского округа Успенского района Павлодарской области (далее – аким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Равнопольском сельском округе, публикации через социальные сети Instagram,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улиц организуется акимом сельского округа.</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соответствующих улиц,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на данных улицах и имеющих право в нем участвовать.</w:t>
      </w:r>
    </w:p>
    <w:p>
      <w:pPr>
        <w:spacing w:after="0"/>
        <w:ind w:left="0"/>
        <w:jc w:val="both"/>
      </w:pPr>
      <w:r>
        <w:rPr>
          <w:rFonts w:ascii="Times New Roman"/>
          <w:b w:val="false"/>
          <w:i w:val="false"/>
          <w:color w:val="000000"/>
          <w:sz w:val="28"/>
        </w:rPr>
        <w:t>
      Не имеют права участвовать на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xml:space="preserve">
      10.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Равнопольского сельского округа Успенского района в течение двух рабочих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147/24</w:t>
            </w:r>
          </w:p>
        </w:tc>
      </w:tr>
    </w:tbl>
    <w:p>
      <w:pPr>
        <w:spacing w:after="0"/>
        <w:ind w:left="0"/>
        <w:jc w:val="left"/>
      </w:pPr>
      <w:r>
        <w:rPr>
          <w:rFonts w:ascii="Times New Roman"/>
          <w:b/>
          <w:i w:val="false"/>
          <w:color w:val="000000"/>
        </w:rPr>
        <w:t xml:space="preserve"> Количественный состав представителей жителей улиц для участия в сходе местного сообщества Равнопольского сельского округа Успенского района Павлодарской области</w:t>
      </w:r>
    </w:p>
    <w:p>
      <w:pPr>
        <w:spacing w:after="0"/>
        <w:ind w:left="0"/>
        <w:jc w:val="both"/>
      </w:pPr>
      <w:r>
        <w:rPr>
          <w:rFonts w:ascii="Times New Roman"/>
          <w:b w:val="false"/>
          <w:i w:val="false"/>
          <w:color w:val="ff0000"/>
          <w:sz w:val="28"/>
        </w:rPr>
        <w:t xml:space="preserve">
      Сноска. Решение - дополнено приложением 2 в соответствии с решением Успенского районного маслихата Павлодарской области от 21.12.2022 </w:t>
      </w:r>
      <w:r>
        <w:rPr>
          <w:rFonts w:ascii="Times New Roman"/>
          <w:b w:val="false"/>
          <w:i w:val="false"/>
          <w:color w:val="ff0000"/>
          <w:sz w:val="28"/>
        </w:rPr>
        <w:t>№ 147/24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улицы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Константиновка: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50 лет колхоза, Мира, Октябрьская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Юбилейная, Музейная, Тельмана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Амангельды, Молодежная, Маяковского, 70 лет Константиновке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Шевченко, Абая, Гагарина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Титова, Беккера, Павлова, Бахралинова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Калинина, Ланглица, Энгельса, Южный проезд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Ленина, Геринга, Карла Маркса,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Равнополь: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Ипподромная, Дружба Народов, Солдатская, Фортшритская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Восточная, Ленина, Радужная, Крупская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Таволжан: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Комсомольская, Восточная, Вокзальная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Гагарина, Кооперативная, Школьная, Чапаева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Мира, Новая жизнь, переулок Советов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