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a458" w14:textId="282a4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Успенского района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Успенского районного маслихата Павлодарской области от 28 декабря 2020 года № 342/68. Зарегистрировано Департаментом юстиции Павлодарской области 6 января 2021 года № 7156.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Успенский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бюджет Успенского сельского округа на 2021 - 2023 годы согласно приложениям 1, 2 и 3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96 920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83 194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104 524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-7 604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7 604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Успенского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53/8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Равнопольского сельского округа на 2021 - 2023 годы согласно приложениям 4, 5 и 6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260 765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256 031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262 445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Успенского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53/8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Ольгинского сельского округа на 2021 - 2023 годы согласно приложениям 7, 8 и 9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50 191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Успенского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53/8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Новопокровского сельского округа на 2021 - 2023 годы согласно приложениям 10, 11 и 12 соответственно,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38 751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8 151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40 258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1 507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Успенского районного маслихата Павлодарской области от 02.06.2021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44/6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Лозовского сельского округа на 2021 - 2023 годы согласно приложениям 13, 14 и 15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51 262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48 984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51 963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Успенского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53/8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Конырозекского сельского округа на 2021 - 2023 годы согласно приложениям 16, 17 и 18 соответственно, в том числе на 2021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38 081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40 351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Успенского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53/8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Козыкеткенского сельского округа на 2021 - 2023 годы согласно приложениям 19, 20 и 21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45 682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35 173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47 056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1 374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Успенского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53/8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бюджетах сельских округов Успенского района на 2021 год объемы субвенций, передаваемых из районного бюджета, в общей сумме 256 552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Успенский сельский округ – 71 333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Равнопольский сельский округ – 35 755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Ольгинский сельский округ – 36 188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Новопокровский сельский округ – 21 071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Лозовский сельский округ – 39 110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Конырозекский сельский округ – 27 643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Козыкеткенский сельский округ – 25 452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Специалистам в области социального обеспечения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Успенского районного маслихата Павлодарской области от 02.06.2021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44/6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постоянную комиссию Успенского районного маслихата по вопросам экономики и бюджета.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Успенского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2021 год (с изменениями)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Успенского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53/8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- 7 604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Равнопольского сельского округа на 2021 год (с изменениями)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Успенского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53/8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736"/>
        <w:gridCol w:w="1552"/>
        <w:gridCol w:w="1552"/>
        <w:gridCol w:w="433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262 445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207 552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207 552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207 552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207 552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- 1 680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Равнопольского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Равнопольского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Ольгинского сельского округа на 2021 год (с изменениями)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Успенского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53/8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2 473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Ольгинского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Ольгинского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2021 год (с изменениями)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Успенского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53/8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821"/>
        <w:gridCol w:w="1731"/>
        <w:gridCol w:w="1732"/>
        <w:gridCol w:w="3791"/>
        <w:gridCol w:w="29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40 258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- 1 507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Лозовского сельского округа на 2021 год (с изменениями)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Успенского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53/8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Лозовского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1"/>
        <w:gridCol w:w="3"/>
        <w:gridCol w:w="1201"/>
        <w:gridCol w:w="1632"/>
        <w:gridCol w:w="2198"/>
        <w:gridCol w:w="2506"/>
        <w:gridCol w:w="851"/>
        <w:gridCol w:w="27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50 178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33 688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33 688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33 688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33 688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Лозовского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Конырозекского сельского округа на 2021 год (с изменениями)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Успенского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53/8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3"/>
        <w:gridCol w:w="1237"/>
        <w:gridCol w:w="1680"/>
        <w:gridCol w:w="1680"/>
        <w:gridCol w:w="3678"/>
        <w:gridCol w:w="278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Конырозекского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Конырозекского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Козыкеткенского сельского округа на 2021 год (с изменениями)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Успенского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53/8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Козыкеткенского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342/68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Козыкеткенского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