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c0a9" w14:textId="7d7c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27 декабря 2019 года № 227/68 "О бюджете сельских округов Щербактинского района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24 августа 2020 года № 262/79. Зарегистрировано Департаментом юстиции Павлодарской области 1 сентября 2020 года № 6931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27 декабря 2019 года № 227/68 "О бюджете сельских округов Щербактинского района на 2020 – 2022 годы" (зарегистрированное в Реестре государственной регистрации нормативных правовых актов за № 6693, опубликованное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Александровского сельского округа на 2020 –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116399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6733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Галкинского сельского округа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43456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Жылы-Булакского сельского округа на 2020 – 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182173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Орловского сельского округа на 2020 – 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114947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Сосновского сельского округа на 2020 – 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56705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Шалдайского сельского округа на 2020 – 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45724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Шарбактинского сельского округа на 2020 – 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437884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448771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10887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925"/>
        <w:gridCol w:w="1527"/>
        <w:gridCol w:w="1527"/>
        <w:gridCol w:w="4266"/>
        <w:gridCol w:w="2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Галкинского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8"/>
        <w:gridCol w:w="1680"/>
        <w:gridCol w:w="1680"/>
        <w:gridCol w:w="3900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и общее среднее 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Жылы-Булакского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983"/>
        <w:gridCol w:w="1622"/>
        <w:gridCol w:w="1622"/>
        <w:gridCol w:w="3765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и общее среднее 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9"/>
        <w:gridCol w:w="1680"/>
        <w:gridCol w:w="1680"/>
        <w:gridCol w:w="34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 в рамках проекта "Ауыл-Ел бесігі"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8"/>
        <w:gridCol w:w="1680"/>
        <w:gridCol w:w="1680"/>
        <w:gridCol w:w="3900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и общее среднее 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Шалдайского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8"/>
        <w:gridCol w:w="1680"/>
        <w:gridCol w:w="1680"/>
        <w:gridCol w:w="3900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5"/>
        <w:gridCol w:w="1651"/>
        <w:gridCol w:w="1651"/>
        <w:gridCol w:w="3397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 в рамках проекта "Ауыл-Ел бесігі"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