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c36d" w14:textId="828c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Щербактинского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10 декабря 2020 года № 311/3. Зарегистрировано Департаментом юстиции Павлодарской области 15 декабря 2020 года № 7092.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Щербактинского района Павлодарской области от 25.04.2022 </w:t>
      </w:r>
      <w:r>
        <w:rPr>
          <w:rFonts w:ascii="Times New Roman"/>
          <w:b w:val="false"/>
          <w:i w:val="false"/>
          <w:color w:val="ff0000"/>
          <w:sz w:val="28"/>
        </w:rPr>
        <w:t>№ 80/1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264, акимат Щербактинского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и утвердить места размещения нестационарных торговых объектов на территории Щербактинского района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Щербактинского района Павлодарской области от 25.04.2022 </w:t>
      </w:r>
      <w:r>
        <w:rPr>
          <w:rFonts w:ascii="Times New Roman"/>
          <w:b w:val="false"/>
          <w:i w:val="false"/>
          <w:color w:val="000000"/>
          <w:sz w:val="28"/>
        </w:rPr>
        <w:t>№ 80/1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Щербактинского района Байжанова К.З.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Щербактинского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Щербактинского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Щербактинского района Павлодарской области от 25.04.2022 </w:t>
      </w:r>
      <w:r>
        <w:rPr>
          <w:rFonts w:ascii="Times New Roman"/>
          <w:b w:val="false"/>
          <w:i w:val="false"/>
          <w:color w:val="ff0000"/>
          <w:sz w:val="28"/>
        </w:rPr>
        <w:t>№ 80/1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Точное месторасположение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деятельности,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Шарбакты, улица Малайсары Тархана, справа от здания № 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"Береке"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Шарбакты, улица 1 Мая, напротив центрального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Жеңіс, напротив пекарни товарищества с ограниченной ответственностью "Абая"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индивидуального предпринимателя "Шуганова"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Орловка, улица 1 Мая, справа от магазина индивидуального предпринимателя "Сушко"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индивидуального предпринимателя "Сушко"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Сосновка, улица Ворошилова, слева от магазина "БерҰзка"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"БерҰзка"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Галкино, улица Ленина, напротив магазина индивидуального предпринимателя "Колтаева"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индивидуального предпринимателя "Колтаева"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Шалдай, улица Ленина, напротив магазина "Радуга"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"Радуга"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Хмельницкое,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напротив магазина индивидуального предпринимателя "Ягусевич"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индивидуального предпринимателя "Ягусевич"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