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56bfb" w14:textId="4756b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Алматы от 13 декабря 2019 года № 420 "О бюджете города Алматы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LХ сессии маслихата города Алматы VI созыва от 18 марта 2020 года № 428. Зарегистрировано в Департаменте юстиции города Алматы 20 марта 2020 года № 1614.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 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города Алматы VI-го созыва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Алматы от 13 декабря 2019 года № 420 "О бюджете города Алматы на 2020-2022 годы" (зарегистрировано в Реестре государственной регистрации нормативных правовых актов за № 1601, опубликовано 21 декабря 2019 года в газете "Алматы ақшамы" № 152-153 и 21 декабря 2019 года в газете "Вечерний Алматы" № 152-153)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Алматы на 2020-2022 годы согласно приложениям 1, 2 и 3 к настоящему решению,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715 255 055,9 тысячи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571 749 208,9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3 154 164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14 414 639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125 937 044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664 757 812,9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21 504 287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50 348 461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50 794 960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-21 355 505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21 355 505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в бюджете города расходы на государственные услуги общего характера в сумме 6 128 848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расходы на оборону в размере 3 534 356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расходы по обеспечению общественного порядка, безопасности, правовой, судебной, уголовно-исполнительной деятельности в сумме 19 396 843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расходы на образование в сумме 168 044 996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10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расходы на здравоохранение в сумме 26 613 541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расходы на социальную помощь и социальное обеспечение в сумме 27 403 965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расходы на жилищно-коммунальное хозяйство в сумме 81 385 486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расходы на культуру, спорт, туризм и информационное пространство в сумме 27 925 507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расходы на топливно-энергетический комплекс и недропользование в сумме 9 898 727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расходы на сельское, водное, лесное, рыбное хозяйство, особо охраняемые природные территории, охрана окружающей среды и животного мира, земельные отношения в сумме 13 213 262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расходы на промышленность, архитектурную, градостроительную и строительную деятельность в сумме 4 680 913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расходы на транспорт и коммуникации в сумме 82 644 959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18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расходы на прочие расходы в сумме 71 562 185 тысяч тенге.".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Приложение 1 к указанному решению изложить в новой редакции согласно приложению к настоящему решению.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 и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председателя постоянной комиссии по экономике и бюджету маслихата города Алматы Козлова С.А. и заместителя акима города Алматы Усерова И.Е. (по согласованию).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LX-ой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города Алматы VI-го 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Грачев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города Алматы VI-го 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 420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715 255 055,9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571 749 208,9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353 774 756,9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138 949 116,9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214 825 640,0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147 137 229,0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147 137 229,0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42 371 769,0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29 904 022,0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8 780 445,0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23 465 454,0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15 111 238,0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6 036 217,0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3 154 164,0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14 414 639,0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11 321 498,0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11 321 498,0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125 937 044,0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125 937 044,0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125 937 044,0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664 757 812,9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6 128 848,0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94 138,0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2 553 771,0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2 049 731,0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285 120,0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государственных активов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459 240,0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61 474,0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618 495,0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экономической политики, планирования и исполнения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3 534 356,0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188 704,0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1 198 762,0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23 892,0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2 122 998,0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19 396 843,0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96 869,0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16 529 621,0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14 037 698,0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2 473 923,0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2 770 353,0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168 044 996,0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27 399 556,0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24 958 009,0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2 366 721,0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детских дошкольных организаций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14 159 160,0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9 239 935,0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2 803 421,0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88 762 407,0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78 778 619,0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389 943,0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15 655 775,0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15 618 809,0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386 414,0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4 821 041,0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91 748,0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11 203 781,0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26 613 541,0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912 349,0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общественного здоровья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1 925 910,0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2 877 235,0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341 566,0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20 520 177,0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20 106 312,0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27 403 965,0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87 025,0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благосостояния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социального благосостояния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8 070 686,0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1 157 017,0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614 219,0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4 167 767,0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социального благосостояния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9 427 349,0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40 537,0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социального благосостояния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3 689 365,0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занятости, труда и миграции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81 385 486,0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24 865 685,0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11 829 372,0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6 551 836,0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723 227,0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жилищной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492 065,0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обеспечения безопасной эксплуатации опасных технических устройств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7 556 823,0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7 556 823,0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980 295,0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11 000 412,0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10 083 918,0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34 537 236,0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12 035 751,0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20 867 569,0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1 098 563,0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27 925 507,0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140 815,0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8 739 132,0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103 285,0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8 090 080,0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5 322 435,0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государственных городских спортивных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1 767 425,0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4 054 113,0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1 120 520,0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туризма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1 993 169,0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1 394 851,0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общественного развития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468 023,0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9 898 727,0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9 898 727,0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9 898 727,0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13 213 262,0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предпринимательства и инвестиций города реcпубликанского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4 653 268,0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631 309,0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7 699 476,0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и развития зеленой экономики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оздоровлению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экосистемы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229 209,0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4 680 913,0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239 934,0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городского планирования и урбанистики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4 114 295,0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градостроительного контроля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326 684,0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градостроительного и земельного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65 157 904,0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36 449 458,0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21 281 160,0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15 168 298,0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28 708 446,0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20 707 818,0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38 254 280,0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1 435 268,0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553 273,0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6 246 068,0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5 660 559,0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административных зданий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1 827 837,0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4 579 562,0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2 252 765,0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12 800 000,0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1 266 261,0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1 005 268,0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промышленности, инвестиций и сельского хозяйства,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627 419,0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44 756,0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44 756,0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173 074 428,9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173 074 428,9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171 705 010,0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764 473,3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549 663,7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21 504 287,0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жилищной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50 348 461,0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50 794 960,0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17 487 055,0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17 487 055,0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на строительство метрополитена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17 487 055,0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33 307 905,0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4 327 306,0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26 503 145,0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26 503 145,0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городского планирования и урбанистики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223 454,0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жилищной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2 254 000,0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446 499,0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446 499,0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-21 355 505,0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21 355 505,0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