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f6b0" w14:textId="ccbf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13 декабря 2019 года № 420 "О бюджете города Алматы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LХІІ сессии маслихата города Алматы VI созыва от 10 июня 2020 года № 459. Зарегистрировано Департаментом юстиции города Алматы 11 июня 2020 года № 1621.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6,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13 декабря 2019 года № 420 "О бюджете города Алматы на 2020-2022 годы" (зарегистрировано в Реестре государственной регистрации нормативных правовых актов за № 1601, опубликовано 21 декабря 2019 года в газете "Алматы ақшамы" № 152-153 и 21 декабря 2019 года в газете "Вечерний Алматы" № 152-153)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2020-2022 годы согласно приложениям 1, 2 и 3 к настоящему решению,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724 270 510,9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493 200 524,9 тысяч тенге;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3 407 504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14 420 259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213 242 223 тысячи тенге;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853 691 224,9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21 504 287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24 470 504 тысячи тенге, в том числе: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24 917 003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-175 395 505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175 395 505 тысяч тенге.";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7 596 688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5 002 552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21 688 318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225 307 814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40 573 218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37 281 691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162 447 129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29 340 221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6 925 690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17 660 075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4 825 697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81 039 053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56 722 743 тысячи тенге.".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Усерова И.Е.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LXII-ой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Грачев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420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724 270 510,9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493 200 524,9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298 474 271,9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117 981 901,9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3 407 504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14 420 259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213 242 223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853 691 224,9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7 596 688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2 631 441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1 198 762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21 688 318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17 069 132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1 751 964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2 770 353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225 307 814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28 425 280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5 516 551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65 583 271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2 803 421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89 320 359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16 375 330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4 842 241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11 503 814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40 573 218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12 985 936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1 976 971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21 852 639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37 281 691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2 180 414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9 886 748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3 943 439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занятости, труда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162 447 129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72 873 282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7 680 337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13 962 850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53 887 209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1 926 578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29 340 221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8 432 706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7 844 561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3 728 746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1 996 675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1 308 941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общественного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1 164 382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17 660 075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4 888 047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11 872 985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4 825 697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68 697 388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40 015 066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28 682 322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44 147 405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2 107 315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10 691 069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5 725 287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5 179 562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1 079 138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21 504 287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24 470 504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24 917 003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12 575 338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4 327 306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5 770 578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-175 395 505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175 395 505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