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6c3d" w14:textId="44d6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28 декабря 2020 года № 4/620. Зарегистрировано Департаментом юстиции города Алматы 29 декабря 2020 года № 1675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города Алматы, согласно приложению к настоящему постановлению.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Бабакумарова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4/620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города Алматы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12 августа 2016 года № 3/380 "Об утверждении регламента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(зарегистрировано в Реестре государственной регистрации нормативных правовых актов за № 1308, опубликовано 24 сентября 2016 года в газетах "Алматы ақшамы" и "Вечерний Алматы").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5 октября 2017 года № 4/397 "Об утверждении регламента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(зарегистрировано в Реестре государственной регистрации нормативных правовых актов за № 1414, опубликовано 2 ноября 2017 года в газетах "Алматы ақшамы" и "Вечерний Алматы").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24 мая 2018 года № 2/226 "Об утверждении регламента государственной услуги "Предоставление академических отпусков обучающимся в организациях образования" (зарегистрировано в Реестре государственной регистрации нормативных правовых актов за № 1484, опубликовано 19 июня 2018 года в газетах "Алматы ақшамы" и "Вечерний Алматы").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25 мая 2018 года № 2/227 "Об утверждении регламента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(зарегистрировано в Реестре государственной регистрации нормативных правовых актов за № 1486, опубликовано 19 июня 2018 года в газетах "Алматы ақшамы" и "Вечерний Алматы").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25 мая 2018 года № 2/228 "Об утверждении регламента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(зарегистрировано в Реестре государственной регистрации нормативных правовых актов за № 1485, опубликовано 19 июня 2018 года в газетах "Алматы ақшамы" и "Вечерний Алматы").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20 августа 2019 года № 3/498 "О внесении изменения в постановление акимата города Алматы от 12 августа 2016 года № 3/380 "Об утверждении регламента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(зарегистрировано в Реестре государственной регистрации нормативных правовых актов за № 1582, опубликовано 3 сентября 2019 года в газетах "Алматы ақшамы" и "Вечерний Алматы").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