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2870" w14:textId="7fd2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Алмалинского района города Алматы от 30 мая 2017 года № 06 "Об утверждении Правил выдачи служебного удостоверения коммунального государственного учреждения "Аппарат акима Алмалинского района города Алматы"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27 июля 2020 года № 01. Зарегистрировано Департаментом юстиции города Алматы 30 июля 2020 года № 1626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Алмалинского района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Алмалинского района города Алматы от 30 мая 2017 года "Об утверждении Правил выдачи служебного удостоверения коммунального государственного учреждения "Аппарат акима Алмалинского района города Алматы" и его описания" (зарегистрировано в Реестре государственной регистрации нормативных правовых актов от 29 июня 2017 года № 1384, опубликовано в газетах "Алматы Ақшамы" 06 июля 2017 года № 79 (5428) и "Вечерний Алматы" 06 июля 2017 года № 79.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Алмалинского района города Алматы" в установленном законодательством Республики Казахстан порядке обеспечить государственную регистрацию настоящего решения в органах юстиции с последующим официальным опубликованием в периодических печатных изданиях и размещение на интернет-ресурсе.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Алмалинского района К. Абилкакову.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Алмалинского района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Торгаев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