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74f5" w14:textId="88e7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избирательного участка и внесении изменений в решение акима Алмалинского района города Алматы от 11 апреля 2019 года № 01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4 августа 2020 года № 02. Зарегистрировано Департаментом юстиции города Алматы 7 августа 2020 года за № 1629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Алмалинского района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 территории Алмалинского района города Алматы избирательный участок № 117.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11 апреля 2019 года № 01 "Об образовании избирательных участков по Алмалинскому району города Алматы" (зарегистрировано в Реестре государственной регистрации нормативных правовых актов 11 апреля 2019 года № 1538, опубликовано в газетах "Алматы ақшамы" от 13 апреля 2019 года № 43-44 (5707) и "Вечерний Алматы" от 13 апреля 2019 года № 42-43 (13518-13519)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 текст "Избирательный участок № 117 Центр: город Алматы, проспект Сейфуллина, 473, Республиканское государственное учреждение "Учреждение ЛА 155/1".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Алмалинского района города Алматы" в установленном законодательством Республики Казахстан порядке обеспечить государственную регистрацию настоящего решения в органах юстиции с последующим официальным опубликованием в периодических печатных изданиях и размещение на интернет-ресурсе.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Алмалинского района Абилкакову К.К.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Алмалинского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