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1649" w14:textId="4de1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Алатауского района города Алматы от 15 октября 2019 года № 2 "Об образовании избирательных участков по Алатаускому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9 октября 2020 года № 2. Зарегистрировано Департаментом юстиции города Алматы 12 октября 2020 года № 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Алатауского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15 октября 2019 года № 2 "Об образовании избирательных участков по Алатаускому району города Алматы" (зарегистрированный в Реестре государственной регистрации нормативных правовых актов за № 1591, опубликованный в газетах "Алматы ақшамы" от 22 октября 2019 года № 125 (5788) и "Вечерний Алматы" от 22 октября 2019 года № 126-127 (13602-13603)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8, 11, 12, 13, 14, 27, 28, 29, 33, 486, 487, 488, 525, 527, 528, 529, 530, 533, 534, 548, 550, 571, 573, 574, согласно приложению № 1 к настоящему решению;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вновь образованными избирательными участками № 587, 588, 589, 590, согласно приложению № 2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аппарата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на официальном интернет-ресурсе аппарата акима Алатауского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Алатауского района города Алматы Б. Карсакбаеву.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Калдыбеков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2020 года № 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 Центр: город Алматы, микрорайон Самгау, улица</w:t>
      </w:r>
      <w:r>
        <w:br/>
      </w:r>
      <w:r>
        <w:rPr>
          <w:rFonts w:ascii="Times New Roman"/>
          <w:b/>
          <w:i w:val="false"/>
          <w:color w:val="000000"/>
        </w:rPr>
        <w:t>Кокорай, 66.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41", телефон:278-89-78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габиона по улице Жылысай микрорайона Шанырак-2 в восточном направлении (южная сторона) до угла дома № 39 улицы Аулиеагаш микрорайона Шанырак-1; по восточной стороне дома № 39 улицы Аулиеагаш микрорайона Шанырак-1 в южном направлении (западная сторона) до дома № 35 улицы Аулиеагаш микрорайона Шанырак-1; от дома № 35 улицы Аулиеагаш микрорайона Шанырак-1 в восточном направлении (южная сторона) до улицы Алпамыс микрорайона Шанырак-1; по улице Алпамыс микрорайона Шанырак-1 в северном направлении (восточная сторона) до дома № 2/5 улицы Алпамыс микрорайона Шанырак-1; вдоль дома № 2/5 улицы Алпамыс микрорайона Шанырак-1 в восточном направлении (южная сторона) до улицы Ашекеева; по улице Ашекеева в южном направлении (западная сторона) до дома № 8 улицы Ашекеева микрорайона Шанырак-1; от дома № 8 улицы Ашекеева микрорайона Шанырак-1 в восточном направлении (южная сторона) до русла реки Большая Алматинка; по руслу реки Большая Алматинка в южном направлении (западная сторона) до угла дома № 11А улицы Утемисулы микрорайона Шанырак-1; от дома № 11А улицы Утемисулы микрорайона Шанырак-1 в северном направлении (восточная сторона) до улицы Кокорай микрорайона Самгау; по улице Кокорай микрорайона Самгау в западном направлении (северная сторона), до улицы Бирлик микрорайона Шанырак-1; по улице Бирлик микрорайона Шанырак-1 в северном направлении (восточная сторона) до озера; вдоль озера, далее вдоль габиона в северном направлении (восточная сторона) до улицы Жылысай микрорайона Шанырак-2.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 Центр: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Касыма Шарипова, 38.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154", телефон: 247-44-85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Мукаева микрорайона Акбулак по проспекту Рыскулова в восточном направлении (южная сторона), до улицы Даулетгалиевой микрорайона Акбулак; по улице Даулетгалиевой микрорайона Акбулак в северном направлении (восточная сторона) до дома № 4 улицы Даулетгалиевой микрорайона Акбулак; от дома № 4 улицы Даулетгалиевой микрорайона Акбулак в западном направлении (северная сторона) до улицы Сулейменова микрорайона Акбулак; по улице Сулейменова микрорайона Акбулак в северном направлении (восточная сторона) до дома № 24 улицы Сулейменова микрорайона Акбулак; от дома № 24 улицы Сулейменова микрорайона Акбулак в восточном направлении (южная сторона) до улицы Томанова микрорайона Акбулак; по улице Томанова микрорайона Акбулак в южном направлении (западная сторона) до проспекта Рыскулова; по проспекту Рыскулова в южном направлении (западная сторона) до проспекта Райымбека; по проспекту Райымбека в юго-западном направлении (северо-западная сторона) до улицы Момышулы; по улице Момышулы в северном направлении (восточная сторона) до дома №34 улицы Чуланова микрорайона Акбулак, от дома № 34 в восточном направлении (южная сторона) до дома № 12Б улицы Мукаева микрорайона Акбулак; по улице Мукаева микрорайона Акбулак в северном направлении (восточная сторона)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 Центр: город Алматы, микрорайон Ожет, улица</w:t>
      </w:r>
      <w:r>
        <w:br/>
      </w:r>
      <w:r>
        <w:rPr>
          <w:rFonts w:ascii="Times New Roman"/>
          <w:b/>
          <w:i w:val="false"/>
          <w:color w:val="000000"/>
        </w:rPr>
        <w:t>Ауэзова, 48.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156", телефон: 298-16-88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Хасен Оралтай микрорайона Ожет по улице Шаган микрорайона Ожет в восточном направлении (южная сторона) до улицы Шарын микрорайона Ожет; по улице Шарын микрорайона Ожет в северном направлении (восточная сторона) до дома № 44 улицы Шарын микрорайона Ожет; от дома № 44 улицы Шарын микрорайона Ожет в восточном направлении (южная сторона) до улицы Кошкарбаева микрорайона Ожет; по улице Кошкарбаева микрорайона Ожет в северо-восточном направлении (юго-восточная сторона) до улицы Кожаберген жырау микрорайона Ожет; по улице Кожаберген жырау микрорайона Ожет в юго-восточном направлении (юго-западная сторона), до дома № 56 улицы Кожаберген жырау микрорайона Ожет; от дома № 56 улицы Кожаберген жырау микрорайона Ожет в северо-восточном направлении (юго-восточная сторона) до улицы Балпык би микрорайона Ожет; по улице Балпык би микрорайона Ожет в юго-восточном направлении (юго-западная сторона) до западной границы микрорайона Карасу; вдоль западной границы микрорайона Карасу в южном направлении (западная сторона) до шоссе Северное кольцо; по шоссе Северное Кольцо в юго-западном направлении (северо-западная сторона) до дома № 34В шоссе Северное кольцо; от дома 34В шоссе Северное кольцо в западном направлении (северная сторона) до дома № 53 улицы Тауасарова микрорайона Ожет; по улице Тауасарова микрорайона Ожет в южном направлении (западная сторона) до улицы Токатаева микрорайона Ожет; по улице Токатаева микрорайона Ожет в западном направлении (северная сторона) до улицы Новая микрорайона Ожет; по улице Новая микрорайона Ожет в южном направлении (западная сторона) до дома № 19 улицы Новая микрорайона Ожет: от дома № 19 улицы Новая микрорайона Ожет в западном направлении (северная сторона) до дома № 24 улицы Хасен Оралтай микрорайона Ожет; по улице Хасен Оралтай микрорайона Ожет в северном направлении (восточная сторона) до улицы Шаган микрорайона Ожет.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 Центр: город Алматы, микрорайон Ожет,</w:t>
      </w:r>
      <w:r>
        <w:br/>
      </w:r>
      <w:r>
        <w:rPr>
          <w:rFonts w:ascii="Times New Roman"/>
          <w:b/>
          <w:i w:val="false"/>
          <w:color w:val="000000"/>
        </w:rPr>
        <w:t>улица Ауэзова, 48.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156", телефон: 298-10-10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107 улицы Хасен Оралтай микрорайона Ожет в западном направлении (северная сторона) до улицы Жанайдар Садуакасова микрорайона Ожет; по улице Жанайдар Садуакасова микрорайона Ожет в северном направлении (восточная сторона) до дома № 76 улицы Жанайдар Садуакасова микрорайона Ожет; от дома № 76 улицы Жанайдар Садуакасова микрорайона Ожет в западном направлении (северная сторона) до реки Ащыбулак; по руслу реки Ащыбулак в северном направлении (восточная сторона), до границы города, вдоль границы города в северо-восточном направлении (юго-восточная сторона) до южной границы садоводческого товарищества Птицевод; по южной границе садоводческого товарищества Птицевод в восточном направлении (южная сторона) до габиона; по габиону в южном направлении (западная сторона ) до улицы Укили Ыбырай микрорайона Ожет; по улице Укили Ыбырай микрорайона Ожет в юго-восточном направлении (юго-западная сторона) до улицы Сумбиле микрорайона Ожет; по улице Сумбиле микрорайона Ожет в северо-восточном направлении (юго-восточная сторона) до улицы Кожаберген жырау микрорайона Ожет; по улице Кожаберген жырау микрорайона Ожет в юго-восточном направлении (юго-западная сторона) до улицы Кошкарбаева микрорайона Ожет; по улице Кошкарбаева микрорайона Ожет в юго-западном направлении (северо-западная сторона) до дома № 114 улицы Кожыковтар микрорайона Ожет; от дома № 114 улицы Кожыковтар микрорайона Ожет в западном направлении (северная сторона) до улицы Шарын микрорайона Ожет; по улице Шарын микрорайона Ожет в южном направлении (западная сторона) до улицы Шаган микрорайона Ожет; по улице Шаган микрорайона Ожет в западном направлении (северная сторона) до улицы Хасен Оралтай микрорайона Ожет, по улице Хасен Оралтай микрорайона Ожет в северном направлении (восточная сторона) до дома № 107 улицы Хасен Оралтай микрорайона Ожет.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 Центр: город Алматы, микрорайон Томирис,</w:t>
      </w:r>
      <w:r>
        <w:br/>
      </w:r>
      <w:r>
        <w:rPr>
          <w:rFonts w:ascii="Times New Roman"/>
          <w:b/>
          <w:i w:val="false"/>
          <w:color w:val="000000"/>
        </w:rPr>
        <w:t>улица Центральная, 12.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"Филиал общеобразовательной школы № 156", телефон: 226-87-11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реки Большая Алматинка по границе города в западном направлении (южная сторона), далее в южном направлении (восточная сторона) до южной границы поселка Боралдай Алматинской области; по южной границе поселка Боралдай Алматинской области и по границе города в западном направлении (южная сторона); до угла северной границы микрорайона Томирис; по северной границе микрорайона Томирис в западном направлении (южная сторона) до Большого Алматинского канала; по Большому Алматинскому каналу в южном направлении (восточная сторона), далее в восточном направлении (северная сторона) до русла реки Большая Алматинка; по руслу реки Большая Алматинка в северном направлении (западная сторона) до границы города.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 Центр: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Касыма Шарипова, 38.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154", телефон: 247-44-87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Момышулы в северном направлении (восточная сторона) до 2-ой улицы микрорайона Акбулак; по 2-ой улице микрорайона Акбулак в северо-восточном направлении (юго-восточная сторона) до дома № 105Б улицы Касыма Шарипова микрорайона Акбулак; по улице Касыма Шарипова микрорайона Акбулак в северо-восточном направлении (юго-восточная сторона) до дома № 55 улицы Сарытогай микрорайона Акбулак, от дома № 55 улицы Сарытогай микрорайона Акбулак в северо-восточном направлении (юго-восточная сторона) до улицы Абдрашулы микрорайона Акбулак; по улице Абдрашулы микрорайона Акбулак в южном направлении (западная сторона) до дома № 5 улицы Томанова микрорайона Акбулак; от дома № 5 улицы Томанова микрорайона Акбулак в западном направлении (северная сторона) до улицы Сулейменова микрорайона Акбулак; по улице Сулейменова микрорайона Акбулак в южном направлении (западная сторона) до дома № 1 улицы Сулейменова микрорайона Акбулак; от дома № 1 улицы Сулейменова микрорайона Акбулак в восточном направлении (южная сторона) до улицы Даулетгалиевой микрорайона Акбулак; по улице Даулетгалиевой микрорайона Акбулак в южном направлении (западная сторона) до проспекта Рыскулова; по проспекту Рыскулова в западном направлении (северная сторона) до улицы Момышулы.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 Центр: город Алматы, микрорайон Зердели,</w:t>
      </w:r>
      <w:r>
        <w:br/>
      </w:r>
      <w:r>
        <w:rPr>
          <w:rFonts w:ascii="Times New Roman"/>
          <w:b/>
          <w:i w:val="false"/>
          <w:color w:val="000000"/>
        </w:rPr>
        <w:t>65.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182", телефон: 254-78-93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многоэтажные жилые дома №1, 1/1, 2, 3, 4, 5, 6, 7, 8, 9, 10, 11, 12, 13, 14, 15, 16, 17, 18, 19, 20, 21, 22, 23, 25, 26, 27, 29, 30, 32, 33, 34, 36, 37, 38, 39, 45, 46, 47, 48, 49, 50, 51, 52, 53, 54 микрорайона Зердели.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 Центр: город Алматы, микрорайон Кок-Кайнар,</w:t>
      </w:r>
      <w:r>
        <w:br/>
      </w:r>
      <w:r>
        <w:rPr>
          <w:rFonts w:ascii="Times New Roman"/>
          <w:b/>
          <w:i w:val="false"/>
          <w:color w:val="000000"/>
        </w:rPr>
        <w:t>улица Мамбетова, 213. Центр досуга "Атамура", телефон: 385-73-70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152 улицы Мамбетова микрорайона Кок-Кайнар в восточном направлении (южная сторона) до габиона; по габиону в южном направлении (западная сторона) до улицы Жылысай микрорайона Шанырак-2; по улице Жылысай микрорайона Шанырак-2 в западном направлении (северная сторона) до улицы Мамбетова микрорайона Кок-Койнар; по улице Мамбетова микрорайона Кок-Койнар в южном направлении (западная сторона) до улицы Монке би; по улице Монке би в западном направлении (северная сторона) до русла реки Боралдай; по руслу реки Боралдай в северо-восточном направлении (юго-восточная сторона) до дома № 84 улицы Басаркобыз микрорайона Кок-Кайнар, по улице Басаркобыз микрорайона Кок-Кайнар в северо-восточном направлении (юго-восточная сторона) до улицы Мамбетова микрорайона Кок-Кайнар; по улице Мамбетова микрорайона Кок-Кайнар в северо-восточном направлении (юго-восточная сторона) до дома №152 улицы Мамбетова микрорайона Кок-Кайнар.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 Центр: город Алматы, микрорайон Шанырак-2,</w:t>
      </w:r>
      <w:r>
        <w:br/>
      </w:r>
      <w:r>
        <w:rPr>
          <w:rFonts w:ascii="Times New Roman"/>
          <w:b/>
          <w:i w:val="false"/>
          <w:color w:val="000000"/>
        </w:rPr>
        <w:t>улица Жанкожа батыра, 202.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26", телефон: 271-89-87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габиона по улице Балдырган микрорайона Шанырак-2 в восточном направлении (южная сторона) до улицы Аубакирова микрорайона Шанырак-2; по улице Аубакирова микрорайона Шанырак-2 в северном направлении (восточная сторона) до улицы Алтын Сака микрорайона Шанырак-2; по улице Алтын Сака микрорайона Шанырак-2 в восточном направлении (южная сторона) до улицы Жидели микрорайона Шанырак-2; по улице Жидели микрорайона Шанырак-2 в северном направлении (восточная сторона) до улицы Гулстан микрорайона Шанырак-2; по улице Гулстан микрорайона Шанырак-2 в восточном направлении (южная сторона) до габиона между микрорайонами Шанырак-1 и Шанырак-2; по габиону в южном направлении (западная сторона) до дома № 17 улицы Искакова микрорайона Шанырак-2; от дома № 17 улицы Искакова микрорайона Шанырак-2 в юго-западном направлении (северо-западная сторона) до улицы Рахимова микрорайона Шанырак-2; по улице Рахимова микрорайона Шанырак-2 в северном направлении (восточная сторона) до улицы Жаркынбаева микрорайона Шанырак-2; по улице Жаркынбаева микрорайона Шанырак-2 в западном направлении (северная сторона) до габиона; по габиону в северном направлении (восточная сторона) до улицы Балдырган микрорайона Шанырак-2.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 Центр: город Алматы, микрорайон Теректи,</w:t>
      </w:r>
      <w:r>
        <w:br/>
      </w:r>
      <w:r>
        <w:rPr>
          <w:rFonts w:ascii="Times New Roman"/>
          <w:b/>
          <w:i w:val="false"/>
          <w:color w:val="000000"/>
        </w:rPr>
        <w:t>улица Мектеп, 6Б.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184", телефон: 388-40-91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Орталык микрорайона Теректи по улице Айналмалы микрорайона Теректи в юго-восточном направлении (юго-западная сторона), далее в западном направлении (северная сторона) до границы города Алматы; по границе города Алматы до дома № 60 улицы Таусогар микрорайона Теректи; по улице Таусогар микрорайона Теректи в южном направлении (западная сторона) до улицы Жагалтай микрорайона Теректи; по улице Жагалтай микрорайона Теректи в восточном направлении (южная сторона) до улицы Самен батыра микрорайона Алгабас; по улице Самен батыра микрорайона Алгабас в южном направлении (западная сторона) до улицы Бойтумар микрорайона Алгабас; по улице Бойтумар микрорайона Алгабас в западном направлении (северная сторона) до улицы Таусогар микрорайона Теректи; по улице Таусогар микрорайона Теректи в юго-восточном направлении (юго-западная сторона) до улицы Шарайна микрорайона Теректи; по улице Шарайна микрорайона Теректи в юго-западном направлении (северо-западная сторона) до улицы Орталык микрорайона Теректи; по улице Орталык микрорайона Теректи в северо-западном направлении (северо-восточная сторона) до улицы Айналмалы микрорайона Теректи.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 Центр: город Алматы, микрорайон Рахат,</w:t>
      </w:r>
      <w:r>
        <w:br/>
      </w:r>
      <w:r>
        <w:rPr>
          <w:rFonts w:ascii="Times New Roman"/>
          <w:b/>
          <w:i w:val="false"/>
          <w:color w:val="000000"/>
        </w:rPr>
        <w:t>улица Байжанова, 1.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196", телефон: 393-60-57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города Алматы по Большому Алматинскому каналу в восточном направлении (северная сторона) до улицы Саина; по улице Саина в северном направлении (западная сторона) до границы города Алматы; по границе города Алматы в западном направлении (южная сторона) до Большого Алматинского канала.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 Центр: город Алматы, микрорайон Боралдай,</w:t>
      </w:r>
      <w:r>
        <w:br/>
      </w:r>
      <w:r>
        <w:rPr>
          <w:rFonts w:ascii="Times New Roman"/>
          <w:b/>
          <w:i w:val="false"/>
          <w:color w:val="000000"/>
        </w:rPr>
        <w:t>улица Саттаровой, 56.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"Школа-гимназия № 39", телефон: 360-70-50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Саттаровой микрорайона Боралдай по улице Жаужурек микрорайона Боралдай в восточном направлении (южная сторона) до границы города Алматы; по границе города Алматы в южном направлении (западная сторона) до северной границы микрорайона Томирис; по северной границе микрорайона Томирис в западном направлении (северная сторона) до русла Большого Алматинского Канала; по руслу Большого Алматинского Канала, далее по улице Кольсай микрорайона Томирис в северном направлении (восточная сторона) до улицы Меруерт микрорайона Боралдай; по улице Меруерт микрорайона Боралдай в восточном направлении (южная сторона) до улицы Асановой микрорайона Боралдай; по улице Асановой микрорайона Боралдай в северном направлении (восточная сторона), далее по улице Саттаровой микрорайона Боралдай в северо-западном направлении (северо-восточная сторона) до улицы Жаужурек микрорайона Боралдай.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 Центр: город Алматы, микрорайон Айгерим-1,</w:t>
      </w:r>
      <w:r>
        <w:br/>
      </w:r>
      <w:r>
        <w:rPr>
          <w:rFonts w:ascii="Times New Roman"/>
          <w:b/>
          <w:i w:val="false"/>
          <w:color w:val="000000"/>
        </w:rPr>
        <w:t>улица Бенберина, 52.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171", телефон: 297-61-14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Байтенова Нояна микрорайона Айгерим-2 по улице Жана Гасыр микрорайона Айгерим-2 в западном направлении (южная сторона) до русла реки Боралдай; по руслу реки Боралдай в южном направлении (восточная сторона), включая дом № 50 улицы Шугыла микрорайона Айгерим-2 до улицы Шарипова микрорайона Акбулак; от улицы Шарипова микрорайона Акбулак в западном направлении (южная сторона) до улицы Момышулы; по улице Момышулы в южном направлении (восточная сторона) до северной границы микрорайона Дарабоз; вдоль северной границы микрорайона Дарабоз в восточном направлении (северная сторона), далее вдоль восточной границы микрорайона Дарабоз в южном направлении (восточная сторона) до южной границы микрорайона Дарабоз; от южной границы микрорайона Дарабоз в восточном направлении (северная сторона) до габиона; по габиону в южном направлении (восточная сторона) до дома № 132 улицы Байтенова Нояна микрорайона Айгерим-2; далее по улице Байтенова Нояна микрорайона Айгерим-2 в северном направлении (западная сторона) до улицы Жана Гасыр микрорайона Айгерим-2.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527 Центр: город Алматы, микрорайон Алгабас,</w:t>
      </w:r>
      <w:r>
        <w:br/>
      </w:r>
      <w:r>
        <w:rPr>
          <w:rFonts w:ascii="Times New Roman"/>
          <w:b/>
          <w:i w:val="false"/>
          <w:color w:val="000000"/>
        </w:rPr>
        <w:t>улица Алдияра, 16.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185", телефон: 307-07-39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города по улице Мухитдинова микрорайона Алгабас в южном направлении (восточная сторона) до улицы Беласар микрорайона Алгабас; по улице Беласар микрорайона Алгабас в восточном направлении (северная сторона) до улицы Инабат микрорайона Алгабас; по улице Инабат микрорайона Алгабас в южном направлении (восточная сторона) до улицы Туран микрорайона Алгабас; по улице Туран микрорайона Алгабас в юго-восточном направлении (северо-восточная сторона) до улицы Аксенгир микрорайона Алгабас; по улице Аксенгир микрорайона Алгабас в юго-восточном направлении (северо-восточная сторона) до дома № 10 улицы Кара жорга микрорайона Алгабас; вдоль дома № 10 улицы Кара жорга микрорайона Алгабас в южном направлении (восточная сторона) до улицы Кара жорга микрорайона Алгабас; по улице Кара жорга микрорайона Алгабас в восточном направлении (северная сторона) до улицы Оракты батыра микрорайона Алгабас; по улице Оракты батыра микрорайона Алгабас в южном направлении (восточная сторона) до улицы Онгарсыновой микрорайона Алгабас; по улице Онгарсыновой микрорайона Алгабас в восточном направлении (северная сторона) до русла реки Каргалы; по руслу реки Каргалы в южном направлении (восточная сторона) до проспекта Рыскулова; по проспекту Рыскулова в восточном направлении (северная сторона) до западной границы микрорайона Нуркент; по западной границе микрорайона Нуркент в северном направлении (западная сторона) до северной границы микрорайона Нуркент; по северной границе микрорайона Нуркент в восточном направлении (северная сторона) до улицы Момышулы; по улице Момышулы в северном направлении (западная сторона) до улицы Монке би микрорайона Алгабас; от угла улицы Монке би микрорайона Алгабас (исключая территорию 13 микрорайона) и улицы Момышулы в северном направлении (западная сторона) до южной границы микрорайона Мадениет; по южной границе микрорайона Мадениет в западном направлении (южная сторона) до границы города; по границе города до улицы Мухитдинова микрорайона Алгабас, включая садоводческие товарищества "Энергостроитель" и "Теплоэнергетик".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 Центр: город Алматы, микрорайон Алгабас,</w:t>
      </w:r>
      <w:r>
        <w:br/>
      </w:r>
      <w:r>
        <w:rPr>
          <w:rFonts w:ascii="Times New Roman"/>
          <w:b/>
          <w:i w:val="false"/>
          <w:color w:val="000000"/>
        </w:rPr>
        <w:t>улица Алдияра, 16.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185", телефон: 306-07-39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русла реки Каргалы по улице Зулпыкар микрорайона Алгабас в западном направлении (северная сторона) до дома № 38 улицы Зулпыкар микрорайона Алгабас; от дома № 38 улицы Зулпыкар микрорайона Алгабас в северном направлении (восточная сторона) до улицы Бойтумар микрорайона Алгабас; по улице Бойтумар микрорайона Алгабас в восточном направлении (южная сторона) до улицы Самен батыра микрорайона Алгабас; по улице Самен батыра микрорайона Алгабас в северном направлении (восточная сторона) до улицы Жагалтай микрорайона Теректи; по улице Жагалтай микрорайона Теректи в юго-западном направлении (северо-западная сторона) до улицы Таусогар микрорайона Теректи; по улице Таусогар микрорайона Теректи в северо-западном направлении (северо-восточная сторона) до границы города Алматы; по границе города Алматы в северном направлении (восточная сторона) до улицы Кетбуга жырау микрорайона Алгабас; по улице Кетбуга жырау микрорайона Алгабас в юго-восточном направлении (юго-западная сторона) до дома № 25А улицы Кетбуга жырау микрорайона Алгабас: от дома № 25А улицы Кетбуга жырау микрорайона Алгабас в северном направлении (восточная сторона) до улицы Акниет микрорайона Алгабас; по улице Акниет микрорайона Алгабас в восточном направлении (южная сторона) до улицы Оракты батыра микрорайона Алгабас; по улице Оракты батыра микрорайона Алгабас в северном направлении (восточная сторона) до дома № 27 улицы Оракты батыра микрорайона Алгабас; от дома № 27 улицы Оракты батыра микрорайона Алгабас в восточном направлении (южная сторона) до русла реки Каргалы; по руслу реки Каргалы в южном направлении (западная сторона) до улицы Зулпыкар микрорайона Алгабас.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 Центр: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Чуланова, 159. Государственное коммунальное предприятие</w:t>
      </w:r>
      <w:r>
        <w:br/>
      </w:r>
      <w:r>
        <w:rPr>
          <w:rFonts w:ascii="Times New Roman"/>
          <w:b/>
          <w:i w:val="false"/>
          <w:color w:val="000000"/>
        </w:rPr>
        <w:t>"Центральный государственный архив города Алматы", телефон: 398-87-65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Момышулы по 2-ой улице микрорайона Акбулак в восточном направлении (северная сторона) до дома № 52 2-ой улицы микрорайона Акбулак, от дома № 52 2-ой улицы в юго-восточном направлении (северо-восточная сторона), далее в восточном направлении (северная сторона) в направлении габиона до улицы Шарипова микрорайона Акбулак; по улице Шарипова микрорайона Акбулак в северо-восточном направлении (северо-западная сторона), до дома № 55 улицы Сарытогай микрорайона Акбулак; вдоль дома № 55 улицы Сарытогай микрорайона Акбулак в северо-восточном направлении (северо-западная сторона) до улицы Томанова микрорайона Акбулак; по улице Томанова микрорайона Акбулак в северном направлении (западная сторона), включая все нечетные дома улицы Томанова микрорайона Акбулак до габиона: по габиону в северо-западном направлении (юго-западная сторона) до дома № 87 улицы Самади микрорайона Акбулак; от дома № 87 улицы Самади микрорайона Акбулак в юго-западном направлении (северо-западная сторона) до дома №19 микрорайона Дарабоз; от дома №19 микрорайона Дарабоз в южном направлении (восточная сторона) до дома № 117 1-ой улицы микрорайона Акбулак; от дома № 117 1-ой улицы микрорайона Акбулак до улицы Момышулы; по улице Момышулы в южном направлении (восточная сторона) до 2-ой улицы микрорайона Акбулак.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 Центр: город Алматы, микрорайон Зерделі,</w:t>
      </w:r>
      <w:r>
        <w:br/>
      </w:r>
      <w:r>
        <w:rPr>
          <w:rFonts w:ascii="Times New Roman"/>
          <w:b/>
          <w:i w:val="false"/>
          <w:color w:val="000000"/>
        </w:rPr>
        <w:t>65.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182", телефон: 254-78-82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многоэтажные жилые дома № 35, 40, 41, 42, 43, 44, 55, 56, 57, 58, 59, 60, 61, 62, 63, 64, 69, 70, 71, 72, 73, 74, 75, 78, 79, 80, 81, 82, 84, 86, 87, 88, 89, 91, 92, 117, 130, 131,133, 135, 136, 138, 139, 141, 142 микрорайона Зердели.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533 Центр: город Алматы, микрорайон Саялы,</w:t>
      </w:r>
      <w:r>
        <w:br/>
      </w:r>
      <w:r>
        <w:rPr>
          <w:rFonts w:ascii="Times New Roman"/>
          <w:b/>
          <w:i w:val="false"/>
          <w:color w:val="000000"/>
        </w:rPr>
        <w:t>улица Аккайнар, 7.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180", телефон: 338-39-07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Саина по Большому Алматинскому каналу в восточном направлении (южная сторона), далее в южном направлении (западная сторона) до южной границы садоводческого товарищества "Радуга"; вдоль южной границы садоводческого товарищества "Радуга" в западном направлении (северная сторона) до улицы Саина; по улице Саина в южном направлении (западная сторона) до южной границы дома № 120 микрорайона Саялы; от дома № 120 микрорайона Саялы в юго-восточном направлении (юго-западная сторона) до русла реки Боралдай; по руслу реки Боралдай в юго-западном направлении (северо-западная сторона) до улицы Монке би; по улице Монке би в западном направлении (северная сторона) до улицы Момышулы; по улице Момышулы в северном направлении (восточная сторона) до Большого Алматинского канала; по Большому Алматинскому каналу в северо-восточном направлении (юго-восточная сторона) до улицы Саина.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534 Центр: город Алматы, микрорайон Шанырак-2,</w:t>
      </w:r>
      <w:r>
        <w:br/>
      </w:r>
      <w:r>
        <w:rPr>
          <w:rFonts w:ascii="Times New Roman"/>
          <w:b/>
          <w:i w:val="false"/>
          <w:color w:val="000000"/>
        </w:rPr>
        <w:t>улица Жанкожа батыра, 202.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26", телефон: 371-88-09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габиона между микрорайонами Кок-Кайнар и Шанырак-2 по улице Сырым батыра микрорайона Шанырак-2 в юго-восточном направлении (юго-западная сторона) до улицы Рахимова микрорайона Шанырак-2; по улице Рахимова микрорайона Шанырак-2 в юго-западном направлении (северо-западная сторона) до улицы Каркара микрорайона Шанырак-1; по улице Каркара микрорайона Шанырак-1 в восточном направлении (южная сторона) до габиона между микрорайоном Шанырак-2 и микрорайоном Шанырак-1; по габиону между микрорайоном Шанырак-2 и микрорайоном Шанырак-1 в южном направлении (западная сторона) до улицы Гулстан микрорайона Шанырак-1; по улице Гулстан микрорайона Шанырак-2 в западном направлении (северная сторона) до улицы Жидели микрорайона Шанырак-1; по улице Жидели микрорайона Шанырак-1 в южном направлении (западная сторона) до улицы Алтын Сака микрорайона Шанырак-2; по улице Алтын Сака микрорайона Шанырак-2 в западном направлении (северная сторона) до улицы Аубакирова микрорайона Шанырак-2; по улице Аубакирова микрорайона Шанырак-2 в южном направлении (западная сторона) до улицы Балдырган микрорайона Шанырак-2; по улице Балдырган микрорайона Шанырак-2 в западном направлении (северная сторона) до габиона между микрорайонами Кок-Кайнар и Шанырак-2; по габиону между микрорайонами Кок-Кайнар и Шанырак-2 в северном направлении (восточная сторона) до улицы Сырым батыра микрорайона Шанырак-2.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548 Центр: город Алматы, микрорайон Самгау,</w:t>
      </w:r>
      <w:r>
        <w:br/>
      </w:r>
      <w:r>
        <w:rPr>
          <w:rFonts w:ascii="Times New Roman"/>
          <w:b/>
          <w:i w:val="false"/>
          <w:color w:val="000000"/>
        </w:rPr>
        <w:t>улица Кокорай, 66.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№41", телефон: 245-55-66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по улице Кокорай микрорайона Самгау в северо-западном направлении (юго-западная сторона), исключая все дома улицы Кокорай микрорайона Самгау, до улицы Тумар микрорайона Самгау; по улице Тумар микрорайона Самгау в северном направлении (западная сторона) до дома № 57 улицы Кокорай микрорайона Самгау; далее по улице Кокорай микрорайона Самгау в восточном направлении (северная сторона) до улицы Бирлик микрорайона Шанырак-1; по улице Бирлик микрорайона Шанырак-1 в северном направлении (западная сторона) до озера; вдоль озера в северном направлении (западная сторона) до дома № 55 улицы Жас Казак микрорайона Шанырак-1; от дома № 55 улицы Жас Казак микрорайона Шанырак-1 в западном направлении (южная сторона) до улицы МТФ-1 микрорайона Айгерим-1; по улице МТФ-1 микрорайона Айгерим-1 в южном направлении (восточная сторона) до улицы Азаттык микрорайона Айгерим-1; по улице Азаттык микрорайона Айгерим-1 в южном направлении (южная сторона), далее в южном направлении (восточная сторона) до улицы Набережная микрорайона Айгерим-1; по улице Набережная микрорайона Айгерим-1 в юго-восточном направлении (северо-восточная сторона) до улицы Ырысты микрорайона Самгау; по улице Ырысты микрорайона Самгау в южном направлении (восточная сторона) до проспекта Рыскулова; по проспекту Рыскулова в восточном направлении (северная сторона) улицы Кокорай микрорайона Самгау.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 Центр: город Алматы, микрорайон Саялы,</w:t>
      </w:r>
      <w:r>
        <w:br/>
      </w:r>
      <w:r>
        <w:rPr>
          <w:rFonts w:ascii="Times New Roman"/>
          <w:b/>
          <w:i w:val="false"/>
          <w:color w:val="000000"/>
        </w:rPr>
        <w:t>улица Аккайнар, 7.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180", телефон: 338-38-04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22 микрорайона Саялы в восточном направлении (южная сторона) до русла реки Боралдай; по руслу реки Боралдай в северном направлении (восточная сторона) до Большого Алматинского канала; по Большому Алматинскому каналу в восточном направлении (южная сторона) до озера; по восточной стороне озера, далее по габиону в южном направлении (западная сторона) до дома № 152 улицы Мамбетова микрорайона Кок-Кайнар; от дома № 152 улицы Мамбетова микрорайона Кок-Кайнар в западном направлении (северная сторона) до улицы Мамбетова микрорайона Кок-Кайнар; по улице Мамбетова микрорайона Кок-Кайнар в южном направлении (западная сторона) до дома № 211 улицы Мамбетова микрорайона Кок-Кайнар; вдоль южной границы дома № 211 Мамбетова микрорайона Кок-Кайнар в западном направлении (северная сторона) до улицы Басаркобыз микрорайона Кок-Кайнар; по улице Басаркобыз микрорайона Кок-Кайнар в южном направлении (западная сторона) до дома № 45 Басаркобыз микрорайона Кок-Кайнар; отсюда в западном направлении (северная сторона) до русла реки Боралдай; по руслу реки Боралдай в северном направлении (восточная сторона) до дома № 1/3 улицы Акбастау микрорайона Кок-Кайнар; от дома № 1/3 улицы Акбастау микрорайона Кок-Кайнар в северном направлении (восточная сторона) до юго-западной границы микрорайона Саялы; по юго-западной границе микрорайона Саялы в северо-западном направлении (северо-восточная сторона)до дома № 121 микрорайона Саялы; от этого дома в северо-восточном направлении до восточной границы микрорайона Саялы; по восточной границе микрорайона Саялы в северном направлении (восточная сторона) до дома № 22 микрорайона Саялы.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571 Центр: город Алматы, микрорайон Саялы,</w:t>
      </w:r>
      <w:r>
        <w:br/>
      </w:r>
      <w:r>
        <w:rPr>
          <w:rFonts w:ascii="Times New Roman"/>
          <w:b/>
          <w:i w:val="false"/>
          <w:color w:val="000000"/>
        </w:rPr>
        <w:t>улица Аккайнар, 7.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180", телефон: 338-39-07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многоэтажные жилые дома № 22, 24, 25, 26, 27, 36, 37, 38, 39, 41, 42, 46, 47, 48, 51, 52, 53, 54, 55, 56, 67, 68, 69, 70, 71 микрорайона Саялы.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573 Центр: город Алматы, микрорайон Алгабас,</w:t>
      </w:r>
      <w:r>
        <w:br/>
      </w:r>
      <w:r>
        <w:rPr>
          <w:rFonts w:ascii="Times New Roman"/>
          <w:b/>
          <w:i w:val="false"/>
          <w:color w:val="000000"/>
        </w:rPr>
        <w:t>улица Алдияра, 16.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185", телефон: 306-07-39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города Алматы по улице Мухитдинова микрорайона Алгабас в южном направлении (западная сторона) до улицы Беласар микрорайона Алгабас; по улице Беласар микрорайона Алгабас в восточном направлении (южная сторона) до улицы Инабат микрорайона Алгабас; по улице Инабат микрорайона Алгабас в южном направлении (западная сторона) до улицы Туран микрорайона Алгабас; по улице Туран микрорайона Алгабас в юго-восточном направлении (юго-западная сторона) до улицы Аксенгир микрорайона Алгабас; по улице Аксенгир микрорайона Алгабас в юго-восточном направлении (юго-западная сторона) до дома № 10 улицы Кара жорга микрорайона Алгабас; вдоль дома № 10 улицы Кара жорга микрорайона Алгабас в южном направлении (западная сторона) до улицы Кара жорга микрорайона Алгабас; по улице Кара жорга микрорайона Алгабас в восточном направлении (южная сторона) до улицы Оракты батыра микрорайона Алгабас; по улице Оракты батыра микрорайона Алгабас в южном направлении (западная сторона) до улицы Акниет микрорайона Алгабас; по улице Акниет микрорайона Алгабас в западном направлении (северная сторона) до улицы Кетбуга жырау микрорайона Алгабас; по улице Кетбуга жырау микрорайона Алгабас в северо-западном направлении (северо-восточная сторона) до границы города; по границе города в восточном направлении (южная сторона) до улицы Мухитдинова микрорайона Алгабас.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 Центр: город Алматы, микрорайон Зердели,</w:t>
      </w:r>
      <w:r>
        <w:br/>
      </w:r>
      <w:r>
        <w:rPr>
          <w:rFonts w:ascii="Times New Roman"/>
          <w:b/>
          <w:i w:val="false"/>
          <w:color w:val="000000"/>
        </w:rPr>
        <w:t>65.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182", телефон: 248-59-62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многоэтажные жилые дома № 43/1, 43/2, 53, 55, 57, 59, 61, 63, 69, 71, 73, 75, 77, 79, 81, 83, 103, 105, 107, 109, 111, 113, 115 дома 1-ой улицы микрорайона Акбулак.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2020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№587  Центр: город Алматы, микрорайон Саялы, улица Аккайнар, 7.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180", телефон: 338-38-04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русла реки Боралдай по руслу Большого Алматинского канала в западном направлении (южная сторона) до улицы Саина; по улице Саина в южном направлении (восточная сторона) до южной границы дома № 120 микрорайона Саялы; вдоль южной границы дома № 120 микрорайона Саялы в восточном направлении (северная сторона) до восточной границы дома № 109 микрорайона Саялы; вдоль восточной границы дома № 109 микрорайона Саялы в северном направлении (западная сторона) до северной границы дома № 71 микрорайона Саялы; вдоль северной границы дома № 71 микрорайона Саялы в восточном направлении (северная сторона) до восточной границы дома № 66 микрорайона Саялы; по восточной границе дома № 66 микрорайона Саялы в северном направлении (западная сторона), далее в северо-восточном направлении (северо-западная сторона) до южной границы дома № 20 микрорайона Саялы; вдоль южной границы дома № 20 микрорайона Саялы в восточном направлении (северная сторона) до русла реки Боралдай; по руслу реки Боралдай в северном направлении (западная сторона) до Большого Алматинского канала.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  Центр город Алматы, микрорайон Зердели, 65.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182", телефон: 248-59-62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многоэтажные жилые дома микрорайона № 13: дома № 1, 2, 3, 4, 5, 6, 7, 8, 9, 10, 11, 12, 13, 14, 15, 16, 17, 18, 19, 20, 21, 22,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  Центр: город Алматы, микрорайон Боралдай, улица Саттаровой, 56.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"Школа-гимназия № 39",</w:t>
      </w:r>
      <w:r>
        <w:br/>
      </w:r>
      <w:r>
        <w:rPr>
          <w:rFonts w:ascii="Times New Roman"/>
          <w:b/>
          <w:i w:val="false"/>
          <w:color w:val="000000"/>
        </w:rPr>
        <w:t>телефон: 360-70-50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Саина по улице Жаужурек микрорайона Боралдай в восточном направлении (южная сторона) до улицы Саттаровой микрорайона Боралдай; по улице Саттаровой микрорайона Боралдай в южном направлении (западная сторона) до дома №53 улицы Саттаровой микрорайона Боралдай; от дома №53 улицы Саттаровой микрорайона Боралдай в южном направлении (западная сторона) до дома №1Б улицы Асановой микрорайона Боралдай, по улице Асановой микрорайона Боралдай в южном направлении (западная сторона) до улицы Меруерт микрорайона Боралдай, по улице Меруерт микрорайона Боралдай в западном направлении (северная сторона) до улицы  Кольсай микрорайона Томирис; по улице Кольсай микрорайона Томирис в южном направлении (западная сторона) до Большого Алматинского канала; по Большому Алматинскому каналу в западном направлении (северная сторона) до улицы Саина, по улице Саина в северном направлении (восточная сторона) до улицы Жаужурек микрорайона Боралдай.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 Центр: город Алматы, микрорайон Зердели, 65.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182", телефон: 248-59-62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многоэтажные жилые дома микрорайона Дарабоз № 9, 11, 13, 15, 17, 19, 25, 27, 29, 33, 35, 37, 45, 47, 49. Многоэтажные жилые дома микрорайона Акбулак 3-я улица № 3, 5, 7, 9, 11, 13, 15, 17, 19, 21, 23, 25, 27, 29.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