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2a84" w14:textId="e302a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акима Алатауского района города Алматы от 15 октября 2019 года № 2 "Об образовании избирательных участков по Алатаускому району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Алатауского района города Алматы от 5 ноября 2020 года № 3. Зарегистрировано Департаментом юстиции города Алматы 9 ноября 2020 года № 1658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Алатауского района города Алматы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Алатауского района города Алматы от 15 октября 2019 года № 2 "Об образовании избирательных участков по Алатаускому району города Алматы" (зарегистрированный в Реестре государственной регистрации нормативных правовых актов за № 1591, опубликованный в газетах "Алматы ақшамы" от 22 октября 2019 года № 125 (5788) и "Вечерний Алматы" от 22 октября 2019 года № 126-127 (13602-13603) следующее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дополнить вновь образованным избирательным участком № 593, согласно приложению,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Государственно-правовому отделу аппарата акима Алатауского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на официальном интернет-ресурсе аппарата акима Алатауского района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Алатауского района города Алматы Б. Карсакбаеву.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2020 года №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593 Центр: город Алматы, улица Момышулы, 1/55. Филиал № 1 государственного коммунального предприятия на праве хозяйственного ведения "Городская клиническая инфекционная больница имени И.Жекеновой".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Филиала № 1 государственного коммунального предприятия на праве хозяйственного ведения "Городская клиническая инфекционная больница им. И.Жекеновой".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