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ae2c" w14:textId="207a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Ауэзовского района города Алматы от 16 июня 2017 года № 02 "Об утверждении Правил выдачи служебного удостоверения коммунального государственного учреждения "Аппарата акима Ауэзовского района города Алматы"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5 августа 2020 года № 1. Зарегистрировано Департаментом юстиции города Алматы 12 августа 2020 года № 1632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 Ауэзовского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Ауэзовского района города Алматы от 19 июня 2017 года № 02 "Об утверждении Правил выдачи служебного удостоверения коммунального государственного учреждения "Аппарата акима Ауэзовского района города Алматы" и его описания (зарегистрировано в Реестре государственной регистрации нормативных правовых актов № 1393, опубликовано 20 июля 2017 года в газетах "Алматы ақшамы" и "Вечерний Алматы".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Государственно-правовому отделу аппарата акима Ауэзовского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и на официальном интернет-ресурсе акима Ауэзовского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Ауэзовского района Ш. Турсунбаева.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Ауэзовского района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Сайфеденов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