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c084" w14:textId="9e5c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7 февраля 2020 года № 25. Зарегистрировано Департаментом юстиции Северо-Казахстанской области 12 февраля 2020 года № 6000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туризма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 Северо-Казахстанской области от 7 февраля 2020 года № 25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Северо-Казахстанской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"Выписка из государственного реестра туристских маршрутов и троп" от 26 мая 2016 года № 185 (опубликовано 12 июля 2016 года в информационно-правовой системе нормативно-правовых актов Республики Казахстан "Әділет", зарегистрировано в Реестре государственной регистрации нормативных правовых актов под № 3795).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26 мая 2016 года № 185 "Об утверждении регламента государственной услуги "Выписка из государственного реестра туристских маршрутов и троп" от 28 декабря 2016 года № 515 (опубликовано 25 января 2017 года в информационной системе "Эталонный контрольный банк нормативных правовых актов Республики Казахстан" в электронном виде, зарегистрировано в Реестре государственной регистрации нормативных правовых актов под № 4023).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26 мая 2016 года № 185 "Об утверждении регламента государственной услуги "Выписка из государственного реестра туристских маршрутов и троп" от 25 декабря 2018 года № 370 (опубликовано 4 января 2019 года в информационной системе "Эталонный контрольный банк нормативных правовых актов Республики Казахстан" в электронном виде, зарегистрировано в Реестре государственной регистрации нормативных правовых актов под № 5099).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туризма" от 19 декабря 2018 года № 364 (опубликовано 4 января 2019 года в информационной системе "Эталонный контрольный банк нормативных правовых актов Республики Казахстан" в электронном виде, зарегистрировано в Реестре государственной регистрации нормативных правовых актов под № 5094).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19 декабря 2018 года № 364 "Об утверждении регламентов государственных услуг в сфере туризма" от 4 апреля 2019 года № 75 (опубликовано 18 апреля 2019 года в информационной системе "Эталонный контрольный банк нормативных правовых актов Республики Казахстан" в электронном виде, зарегистрирован в Реестре государственной регистрации нормативных правовых актов под № 5320).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19 декабря 2018 года № 364 "Об утверждении регламентов государственных услуг в сфере туризма" от 19 июля 2019 года № 199 (опубликовано 31 июля 2019 года в информационной системе "Эталонный контрольный банк нормативных правовых актов Республики Казахстан" в электронном виде, зарегистрирован в Реестре государственной регистрации нормативных правовых актов под № 5481).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