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6419" w14:textId="4dc6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февраля 2020 года № 37. Зарегистрировано Департаментом юстиции Северо-Казахстанской области 2 марта 2020 года № 6055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26 февраля 2020 года № 37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"Аккредитация местных спортивных федераций</w:t>
      </w:r>
      <w:r>
        <w:rPr>
          <w:rFonts w:ascii="Times New Roman"/>
          <w:b w:val="false"/>
          <w:i w:val="false"/>
          <w:color w:val="000000"/>
          <w:sz w:val="28"/>
        </w:rPr>
        <w:t>" от 19 августа 2016 года № 318 (опубликовано 28 сентября 2016 года в информационно-правовой системе "Әділет", зарегистрировано в Реестре государственной регистрации нормативных правовых актов под № 3896);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19 августа 2016 года № 318 "Об утверждении регламента государственной услуги "Аккредитация местных спортивных федераций</w:t>
      </w:r>
      <w:r>
        <w:rPr>
          <w:rFonts w:ascii="Times New Roman"/>
          <w:b w:val="false"/>
          <w:i w:val="false"/>
          <w:color w:val="000000"/>
          <w:sz w:val="28"/>
        </w:rPr>
        <w:t>" от 6 февраля 2017 года № 61 (опубликовано 17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4078);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  <w:r>
        <w:rPr>
          <w:rFonts w:ascii="Times New Roman"/>
          <w:b w:val="false"/>
          <w:i w:val="false"/>
          <w:color w:val="000000"/>
          <w:sz w:val="28"/>
        </w:rPr>
        <w:t>" от 6 февраля 2017 года № 62 (опубликовано 17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4077);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Северо-Казахстанской области от 19 августа 2016 года № 318 "Об утверждении регламента государственной услуги "Аккредитация местных спортивных федераций</w:t>
      </w:r>
      <w:r>
        <w:rPr>
          <w:rFonts w:ascii="Times New Roman"/>
          <w:b w:val="false"/>
          <w:i w:val="false"/>
          <w:color w:val="000000"/>
          <w:sz w:val="28"/>
        </w:rPr>
        <w:t>" от 13 сентября 2017 года № 373 (опубликовано 13 октября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4330);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"Присвоение статусов "специализированная" спортивным школам и "специализированное" отделениям спортивных школ</w:t>
      </w:r>
      <w:r>
        <w:rPr>
          <w:rFonts w:ascii="Times New Roman"/>
          <w:b w:val="false"/>
          <w:i w:val="false"/>
          <w:color w:val="000000"/>
          <w:sz w:val="28"/>
        </w:rPr>
        <w:t>" от 23 апреля 2018 года № 111 (опубликовано 14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4707);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Северо-Казахстанской области от 06 февраля 2017 года № 62 "Об утверждении регламентов государственных услуг в сфере физической культуры и спорта</w:t>
      </w:r>
      <w:r>
        <w:rPr>
          <w:rFonts w:ascii="Times New Roman"/>
          <w:b w:val="false"/>
          <w:i w:val="false"/>
          <w:color w:val="000000"/>
          <w:sz w:val="28"/>
        </w:rPr>
        <w:t>" от 4 июня 2018 года № 155 (опубликовано 4 июля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4779);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</w:t>
      </w:r>
      <w:r>
        <w:rPr>
          <w:rFonts w:ascii="Times New Roman"/>
          <w:b w:val="false"/>
          <w:i w:val="false"/>
          <w:color w:val="000000"/>
          <w:sz w:val="28"/>
        </w:rPr>
        <w:t>" от 25 сентября 2019 года № 241 (опубликовано 2 октября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5584);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"Прием документов в детско-юношеские спортивные школы, спортивные школы для инвалидов</w:t>
      </w:r>
      <w:r>
        <w:rPr>
          <w:rFonts w:ascii="Times New Roman"/>
          <w:b w:val="false"/>
          <w:i w:val="false"/>
          <w:color w:val="000000"/>
          <w:sz w:val="28"/>
        </w:rPr>
        <w:t>" от 25 сентября 2019 года № 242 (опубликовано 2 октября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5585);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6 февраля 2017 года № 62 "Об утверждении регламентов государственных услуг в сфере физической культуры и спорта</w:t>
      </w:r>
      <w:r>
        <w:rPr>
          <w:rFonts w:ascii="Times New Roman"/>
          <w:b w:val="false"/>
          <w:i w:val="false"/>
          <w:color w:val="000000"/>
          <w:sz w:val="28"/>
        </w:rPr>
        <w:t>" от 16 октября 2019 года № 269 (опубликовано 23 октября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5623);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19 августа 2016 года № 318 "Об утверждении регламента государственной услуги "Аккредитация местных спортивных федераций</w:t>
      </w:r>
      <w:r>
        <w:rPr>
          <w:rFonts w:ascii="Times New Roman"/>
          <w:b w:val="false"/>
          <w:i w:val="false"/>
          <w:color w:val="000000"/>
          <w:sz w:val="28"/>
        </w:rPr>
        <w:t>" от 12 ноября 2019 года № 292 (опубликовано 19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5644).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