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8395" w14:textId="1e48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марта 2020 года № 43. Зарегистрировано Департаментом юстиции Северо-Казахстанской области 3 марта 2020 года № 6062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 марта 2020 года № 43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образования"" от 18 июня 2015 года № 210 (опубликовано 12 августа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3333);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местными исполнительными органами в сфере дошкольного воспитания и обучения" от 18 июня 2015 года № 211 (опубликовано 12 августа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3332);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местными исполнительными органами" от 30 июня 2015 года № 227 (опубликовано 9 сентября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3342);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сфере специального образования, оказываемых местными исполнительными органами" от 30 июня 2015 года № 235 (опубликовано 28 августа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3340);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семьи и детей" от 17 июля 2015 года № 253 (опубликовано 03 октября 2015 года в газете "Северный Казахстан", зарегистрировано в Реестре государственной регистрации нормативных правовых актов под № 3359);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технического и профессионального образования" от 30 июля 2015 года № 281 (опубликовано 01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3364);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технического и профессионального, послесреднего образования" от 28 марта 2016 года № 88 (опубликовано 13 мая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3731);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образования"" от 7 июня 2016 года № 203 (опубликовано 20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3808);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17 июля 2015 года № 253 "Об утверждении регламентов государственных услуг, оказываемых в сфере семьи и детей"" от 16 июня 2016 года № 229 (опубликовано 01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3830);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30 июля 2015 года № 281 "Об утверждении регламентов государственных услуг, оказываемых в сфере технического и профессионального образования"" от 16 июня 2016 года № 230 (опубликовано 26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3824);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области" от 18 июня 2015 года № 211 "Об утверждении регламентов государственных услуг, оказываемых местными исполнительными органами в сфере дошкольного воспитания и обучения"" от 16 июня 2016 года № 231 (опубликовано 26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3818);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17 июля 2015 года № 253 "Об утверждении регламентов государственных услуг, оказываемых в сфере семьи и детей"" от 8 февраля 2017 года № 68 (опубликовано 30 марта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4096);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17 июля 2015 года № 253 "Об утверждении регламентов государственных услуг, оказываемых в сфере семьи и детей"" от 20 июня 2017 года № 255 (опубликовано 27 июля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4264);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услуг"" от 7 сентября 2017 года № 359 (опубликовано 10 октября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4317);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влияния"" от 10 октября 2017 года № 406 (опубликовано 08 ноября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4355);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образованием"" от 5 декабря 2017 года № 483 (опубликовано 27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4435);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образования"" от 20 декабря 2017 года № 501 (опубликовано 18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4495);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18 июня 2015 года № 211 "Об утверждении регламентов государственных услуг, оказываемых местными исполнительными органами в сфере дошкольного воспитания и обучения"" от 21 мая 2018 года № 136 (опубликовано 19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4742);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среднего образования, оказываемых местными исполнительными органами" от 25 сентября 2019 года № 243 (опубликовано 02 октября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5582).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