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46c06" w14:textId="d546c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об участковых комиссиях для проведения обследования материального положения лиц (семей), обратившихся за государственной адресной социальной помощью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10 марта 2020 года № 54. Зарегистрировано Департаментом юстиции Северо-Казахстанской области 12 марта 2020 года № 6083. Утратило силу постановлением акимата Северо-Казахстанской области от 22 августа 2023 года № 133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22.08.2023 </w:t>
      </w:r>
      <w:r>
        <w:rPr>
          <w:rFonts w:ascii="Times New Roman"/>
          <w:b w:val="false"/>
          <w:i w:val="false"/>
          <w:color w:val="ff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17 июля 2001 года "О государственной адресной социальной помощи"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об участковых комиссиях по проведению обследования материального положения лиц (семей), обратившихся за государственной адресной социальной помощью.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координации занятости и социальных программ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Северо-Казахстанской области от 10 марта 2020 года № 54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участковых комиссиях для проведения обследования материального положения лиц (семей), обратившихся за государственной адресной социальной помощью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об участковых комиссиях для проведения обследования материального положения лиц (семей), обратившихся за адресной социальной помощью (далее –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17 июля 2001 года "О государственной адресной социальной помощи" (далее - Закон),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января 2009 года № 29-п "Об утверждении Типового положения об участковых комиссиях, а также критериев определения нуждаемости в государственной адресной социальной помощи по результатам обследования материального положения заявителя" (далее - Приказ)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определяет статус и полномочия участковых комиссий.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настоящем Положении: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- местный исполнительный орган района, города областного значения, осуществляющий назначение адресной социальной помощи;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участковая комиссия -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уполномоченный орган осуществляет оказание социальной помощи, а участковые комиссии проводят обследования материального положения лиц (семей), обратившихся за социальной помощью.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Участковые комиссии (далее – Комиссии) являются постоянно действующим коллегиальным органом на территории соответствующих административно-территориальных единиц. Комиссии организовывают свою работу на принципах открытости, гласности, коллегиальности и беспристрастности.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Комиссии в своей деятельности руководствуются Конституцией Республики Казахстан, Законами Республики Казахстан, актами Президента и Правительства Республики Казахстан, нормативными правовыми актами Республики Казахстан, настоящим Положением, а также Приказом, утверждающим критерии определения нуждаемости в государственной адресной социальной помощи по результатам обследования материального положения заявителя.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функции Комиссии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Основной задачей Комиссии является содействие уполномоченному органу, а в сельской местности - акиму сельского округа в деятельности по оказанию государственной адресной социальной помощи населению (далее - адресная социальная помощь) или социальной помощи, предоставляемой в соответствии с Правилами оказания социальной помощи, установления размеров и определения перечня отдельных категорий нуждающихся граждан (далее - Правила), утверждаемыми местными представительными органами, повышению их адресности.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 основным функциям Комиссии относятся: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обследования материального положения лица (семьи), обратившегося за назначением адресной социальной помощи или оказанием социальной помощи, предоставляемой в соответствии с Правилами (далее – обследование);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необходимости направление запроса в соответствующие органы для получения недостающих сведений, необходимых для проведения обследования материального положения лица (семьи), обратившегося за назначением адресной социальной помощи;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составление акта обследования материального положения лица (далее - заявитель), обратившегося за назначением адресной социальной помощи или оказанием социальной помощи, предоставляемой в соответствии с Правилами;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основании представленных документов и (или) результатов обследования подготовка заключения о необходимости предоставления или об отсутствии необходимости предоставления адресной социальной помощи или социальной помощи, предоставляемой в соответствии с Правилами, с учетом критериев определения нуждаемости в государственной адресной социальной помощи по результатам обследования материального положения заявителя, утвержденных Приказом.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комиссии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Положения об участковых комиссиях согласовываются с местными представительными органами.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орган, а в сельской местности - аким села, сельского округа создает необходимые условия для нормальной деятельности участковой комиссии (предоставляет отдельную комнату на время заседания, обеспечивает нормативными правовыми актами, техническими средствами).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состав Комиссии могут входить представители органов местного государственного управления, общественных объединений, кооперативов собственников помещений (квартир), населения, организаций и уполномоченных органов образования, здравоохранения, социальной защиты, работников правоохранительных органов.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состоит из председателя, секретаря и членов комиссии. Общий состав Комиссии не менее пяти человек.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Председатель организует работу Комиссии и обеспечивает своевременное и качественное выполнение задач и функций, возложенных на Комиссию настоящим Положением.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Оповещение заявителя о дате проведения заседания, подготовку предложений по повестке дня заседания Комиссии, необходимых документов, материалов и оформление протокола заседания Комиссии после его проведения осуществляет секретарь комиссии.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Заявитель может присутствовать на заседании Комиссии.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Комиссия: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семи рабочих дней со дня получения документов от Центра занятости населения или акима села, сельского округа готовит заключение на основании представленных документов и (или) результатов обследования материального положения заявителя, обратившегося за назначением адресной социальной помощи и передает его в Центр занятости населения или акиму села, сельского округа;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обратившегося за оказанием социальной помощи, подготавливает заключение о нуждаемости или об отсутствии нуждаемости лица (семьи) в социальной помощи в соответствии с Правилами, и направляет их в уполномоченный орган или акиму села, сельского округа.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Решения Комиссии правомочны при наличии двух третей от общего числа ее состава.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комиссии. В случае равенства голосов голос председателя Комиссии считается решающим.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Принятое решение Комиссии оформляется в форме заключения, с которым заявитель ознакамливается под роспись.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Заключение Комиссии может быть обжаловано заявителем в уполномоченном органе, а также в судебном порядке.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