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c025" w14:textId="b03c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марта 2020 года № 40/5. Зарегистрировано Департаментом юстиции Северо-Казахстанской области 19 марта 2020 года № 6102. Утратило силу решением Северо-Казахстанского областного маслихата от 7 октября 2020 года № 48/13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48/13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лекарственные средства отдельным категориям граждан Северо-Казахстанской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 от 13 декабря 2018 года № 27/8 (опубликовано 24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внесении изменения в решение Северо-Казахстанского областного маслихата от 13 декабря 2018 года № 27/8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бесплатно"" от 15 февраля 2019 года № 30/3 (опубликовано 27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5228).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11 марта 2020 года № 40/5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Северо-Казахстанской области при амбулаторном лечении бесплатно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Северо-Казахстанского областного маслихата от 28.05.2020 </w:t>
      </w:r>
      <w:r>
        <w:rPr>
          <w:rFonts w:ascii="Times New Roman"/>
          <w:b w:val="false"/>
          <w:i w:val="false"/>
          <w:color w:val="ff0000"/>
          <w:sz w:val="28"/>
        </w:rPr>
        <w:t>№ 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669"/>
        <w:gridCol w:w="4242"/>
        <w:gridCol w:w="2281"/>
        <w:gridCol w:w="2654"/>
        <w:gridCol w:w="1229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болезней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  <w:bookmarkEnd w:id="7"/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 ЛАГ), наследственная ЛАГ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(М 31.3)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 (К 51)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 (Z 94.0)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трансплантированной почки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почки, кроме почечной лоханки (С 64)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Злокачественные новообразования почки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Пароксизмальная ночная гемоглобинурия (Маркиафавы-Микели)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 59.5)</w:t>
            </w:r>
          </w:p>
          <w:bookmarkEnd w:id="8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(G40)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