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57b91" w14:textId="f757b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объемов субсидий по направлениям субсидирования развития племенного животноводства, повышения продуктивности и качества продукции животноводства по Северо-Казахстанской области на 2020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19 марта 2020 года № 63. Зарегистрировано Департаментом юстиции Северо-Казахстанской области 20 марта 2020 года № 6109. Утратило силу постановлением акимата Северо-Казахстанской области от 17 сентября 2020 года № 244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Северо-Казахстанской области от 17.09.2020 </w:t>
      </w:r>
      <w:r>
        <w:rPr>
          <w:rFonts w:ascii="Times New Roman"/>
          <w:b w:val="false"/>
          <w:i w:val="false"/>
          <w:color w:val="ff0000"/>
          <w:sz w:val="28"/>
        </w:rPr>
        <w:t>№ 244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субсидирования развития племенного животноводства, повышения продуктивности и качества продукции животноводства, утвержденных приказом Министра сельского хозяйства Республики Казахстан от 15 марта 2019 года № 108 "Об утверждении Правил субсидирования развития племенного животноводства, повышения продуктивности и качества продукции животноводства" (зарегистрирован в Реестре государственной регистрации нормативных правовых актов под № 18404) акимат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объемы субсидий по направлениям субсидирования развития племенного животноводства, повышения продуктивности и качества продукции животноводства по Северо-Казахстанской области на 2020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"Управление сельского хозяйства акимата Северо-Казахстанской области"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Республиканском государственном учреждении "Департамент юстиции Северо-Казахстанской области Министерства юстиции Республики Казахстан";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Северо-Казахстанской области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Северо-Казахстанской области по курируемым вопросам.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Аксакалов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Северо-Казахстанской области от 19 марта 2020 года № 63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по направлениям субсидирования развития племенного животноводства, повышения продуктивности и качества продукции животноводства по Северо-Казахстанской области на 2020 год за счет средств местного бюджета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постановления акимата Северо-Казахстанской области от 26.05.2020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4"/>
        <w:gridCol w:w="3531"/>
        <w:gridCol w:w="626"/>
        <w:gridCol w:w="1936"/>
        <w:gridCol w:w="2600"/>
        <w:gridCol w:w="2733"/>
      </w:tblGrid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8"/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субсидирования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Нормати-вы субсидий на 1 единицу, тенге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Субсиди-руемый объем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субсидий, тысяч тенге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и мясо-молочное скотоводство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работы: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крупного рогатого скота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39 750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397 500,0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 крупного рогатого скота*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25 158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754 740,0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племенного быка-производителя мясных и мясо-молочных пород, используемых для воспроизводства стада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150 000,0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отечественного племенного крупного рогатого скота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375 000,0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зарубежного племенного маточного поголовья*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337 500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1 687 500,0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бычков, реализованных или перемещенных на откорм в откормочные площадки вместимостью не менее 1000 голов единовременно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 живого веса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400 000,0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Молочное и молочно-мясное скотоводство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семени племенного быка молочных и молочно-мясных пород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Однополое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доза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Двуполое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доза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 крупного рогатого скота: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отечественный или зарубежный из стран Содружества Независимых Государств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322 500,0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Австралии, Соединенных Штатов Америки, Канады и Европы*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337 500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1 687 500,0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молока: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600 голов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или переработанный килограмм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15 000 000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525 000,0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400 голов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или переработанный килограмм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9 000 000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180 000,0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50 голов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или переработанный килограмм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12 000 000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120 000,0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Сельскохозяйственный кооператив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или переработанный килограмм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10 000 000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услуги по искусственному осеменению маточного поголовья крупного рогатого скота в крестьянских (фермерских) хозяйствах и сельскохозяйственных кооперативах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осемененная голова/случной сезон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75 000,0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племенного быка-производителя молочных и молочно-мясных пород, используемых для воспроизводства стада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затрат на корма маточному и ремонтному поголовью молочного и молочно-мясного направления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9645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1 157 400,0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птицеводство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суточного молодняка родительской/прародительской формы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мяса птицы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2 000 тонн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или переработанный килограмм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мяса водоплавающей птицы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или переработанный килограмм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175 650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7 026,0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Яичное птицеводство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суточного молодняка финальной формы яичного направления, полученного от племенной птицы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1 200 000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72 000,0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пищевого яйца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150 миллионов штук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реализованная штука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11 870 000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32 049,0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100 миллионов штук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реализованная штука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50 868 000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127 170,0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Свиноводство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свиней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140 000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70 000,0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 с маточным и ремонтным поголовьем свиней *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300 000,0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Овцеводство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 овец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овец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овец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16 000,0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 коз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Коневодство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жеребцов-производителей продуктивного направления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47 300,0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и переработки кобыльего молока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Пчеловодство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 с пчелосемьями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пчелиная семья/ сезон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области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8 850 785,0</w:t>
            </w:r>
          </w:p>
        </w:tc>
      </w:tr>
    </w:tbl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- Норматив увеличен на 50%</w:t>
      </w:r>
    </w:p>
    <w:bookmarkEnd w:id="9"/>
    <w:bookmarkStart w:name="z1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по направлениям субсидирования развития племенного животноводства, повышения продуктивности и качества продукции животноводства по Северо-Казахстанской области на 2020 год за счет средств республиканского бюджета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3"/>
        <w:gridCol w:w="2377"/>
        <w:gridCol w:w="749"/>
        <w:gridCol w:w="1564"/>
        <w:gridCol w:w="3188"/>
        <w:gridCol w:w="3349"/>
      </w:tblGrid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субсидирования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Нормативы субсидий на 1 единицу, тенге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Субсиди-руемый объем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субсидий, тысяч тенге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средств республиканского бюджета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молока: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600 голов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или переработанный килограмм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25 000 000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875 000,0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400 голов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или переработанный килограмм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6 250 000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125 000,0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средств республиканского бюджета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1 000 000,0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