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b669" w14:textId="f75b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11 декабря 2019 года № 39/1 "Об утверждении областного бюджета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31 марта 2020 года № 41/1. Зарегистрировано Департаментом юстиции Северо-Казахстанской области 3 апреля 2020 года № 6144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2020-2022 годы" от 11 декабря 2019 года № 39/1 (опубликовано 25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областной бюджет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231 485 491,1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19 091 580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1 148 460,3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211 245 450,8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236 237 213,3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22 337 423,8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30 259 146,8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7 921 723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3 005 000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3 005 000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-30 094 146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30 094 146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36 125 031,8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7 869 721 тысяча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1 838 835,2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резерв местного исполнительного органа Северо-Казахстанской области на 2020 год в сумме 688 609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Северо-Казахстанский областной маслихат от 31 марта 2020 года № 41/1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11 декабря 2019 года № 39/1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007"/>
        <w:gridCol w:w="1140"/>
        <w:gridCol w:w="6149"/>
        <w:gridCol w:w="32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231 485 491,1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19 091 580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17 079 255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3 197 723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13 881 532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2 012 325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2 012 325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1 148 460,3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412 423,4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412 423,4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587 111,9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587 111,9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211 245 450,8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624 255,8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624 255,8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210 621 195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210 621 195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236 237 213,3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2 559 351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1 789 449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1 635 831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300 795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294 866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129 878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101 812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314 323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214 323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6 553 694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6 553 694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6 008 204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539 295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42 123 548,8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481 521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143 124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175 481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35 946 792,8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144 085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2 129 986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1 252 667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143 658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6 168 858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1 174 249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421 077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1 687 351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22 452 935,8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1 923 263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1 456 302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466 961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3 761 499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1 228 745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1 032 754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7 260 752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4 978 661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127 020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197 167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107 323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720 083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3 118 095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264 725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медицинской организацией мероприятий, снижающих половое влечение, осуществляемые на основании решения суда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2 282 091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2 282 091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7 504 649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6 728 327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628 003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1 903 615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301 335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465 288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154 340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2 618 409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663 635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663 635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19 198 990,3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807 067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807 067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281 371,7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281 371,7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409 979,4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409 979,4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125 902,9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125 902,9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14 068 691,4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675 181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2 578 141,1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2 178 611,7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6 159 174,9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2 391 636,7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246 868,9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246 868,9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3 259 109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3 259 109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8 312 318,4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673 562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572 271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3 141 387,6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189 424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323 497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1 183 713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211 379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363 658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437 956,6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2 813 593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2 626 908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1 498 199,8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44 972,2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1 451 227,6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162 275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162 275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99 094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46 136 916,4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1 385 603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1 148 558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43 219 383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194 862,2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1 455 395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11 085 546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135 963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5 675 074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6 991 075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8 850 785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131 735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6 516 708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2 009 394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1 320 111,4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103 073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20 606,5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26 446,7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64 223,2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639 342,6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145 924,4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10 770 122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10 712 090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4 951 009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5 510 015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23 996 394,5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23 996 394,5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73 321,9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1 798 904,4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1 700 489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10 549 961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8 749 800,2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6 266 311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245 383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238 465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142 476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142 476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1 423 433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658 592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764 841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 деятельности</w:t>
            </w:r>
          </w:p>
          <w:bookmarkEnd w:id="23"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513 054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513 054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2 345 898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1 966 520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299 938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55 051 719,9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55 051 719,9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54 129 408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428 986,3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493 325,6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22 337 423,8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30 259 146,8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16 728 629,1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2 699 819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2 699 819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3 011 012,7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3 011 012,7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557 980,7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557 980,7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2 844 322,6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2 744 322,6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7 570 856,1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7 570 856,1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9 584 168,1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9 584 168,1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9 584 168,1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3 406 427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2 257 218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2 257 218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539 922,6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539 922,6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7 921 723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7 921 723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-30 094 146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30 094 146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36 125 031,8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36 125 031,8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32 352 492,8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7 869 721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7 869 721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