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7b77" w14:textId="33a7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2020 - 2021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апреля 2020 года № 90. Зарегистрировано Департаментом юстиции Северо-Казахстанской области 20 апреля 2020 года № 6240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2020 - 2021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17 апреля 2020 года № 90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2020 - 2021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751"/>
        <w:gridCol w:w="2376"/>
        <w:gridCol w:w="4"/>
        <w:gridCol w:w="2228"/>
        <w:gridCol w:w="1"/>
        <w:gridCol w:w="197"/>
        <w:gridCol w:w="730"/>
        <w:gridCol w:w="654"/>
        <w:gridCol w:w="1698"/>
        <w:gridCol w:w="1236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учебных заведений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специальности, код специальности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квалификации, код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очная форма обучения (количество мест)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в разрезе специальности за учебный год, из средств местного бюджета (тенге)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классов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"Высший колледж имени Магжана Жумабаева" коммунального государственного учреждения "Управление образования акимата Северо - 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0101000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обучения, 0101044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336833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0105000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языка, 0105083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0111000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литературы, 0111013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литературы, 0111023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0111083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основного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0111134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Техник-программист, 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применения), 1305000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1305033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"Колледж искусств- специализированная школа-интернат для одаренных детей музыкально-эстетического профиля"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0404000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концертмейстер, 0404013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1135950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ансамбля, 0404023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1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инструментов, 0404033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3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дирижирование, 0405000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хормейстер, 0405013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5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музыки, 0406000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0406013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0407000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ансамбля, 0407013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домброй, 0407023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пения, 0407033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искусство, 0408000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0408023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искусство, 0409000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театра, 0409013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видам), 0412000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Художник, 0412013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строительно-экономический колледж" акимата Северо – Казахстанской области Министерства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Экономист-бухгалтер, 0518033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9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питания, 1226000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Техник-технолог, 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Техник-программист, 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1401000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Техник-строитель, 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1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2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 1412000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1412093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0902000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Техник-электрик, 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видам), 0907000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Техник-теплотехник, 0907033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видам), 1108000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Техник-электромеханик, 1108183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транспорте, 1203000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перевозок, 1203093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0103000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культуры, 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336833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отраслям), 0104000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наименований), 0104023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0111000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труда, 0111143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– культурная деятельность и народное художественное творчество (по профилю), 0403000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Педагог-организатор, 0403013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0902000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Техник-электрик, 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хозяйства, 1510043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1516000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пожарный, 1516013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профилю), 1517000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1517033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"Гуманитарно-технический колледж" (ГТК)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отраслям), 0513000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Маркетолог, 0513053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Экономист-бухгалтер, 0518033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1304000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информации, 1304053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видам), 1306000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Техник-радиотехник, 1306123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1401000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Техник-строитель, 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"Высший сельскохозяйственный колледж имени Жалела Кизатова" коммунального государственного учреждения "Управление образования акимата Северо-Казахстанской"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0518000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(аудитор), 0518023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390454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Агрономия, 1502000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1502033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видам), 1508000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Мастер-леса, 1508043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хозяйства, 1510000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Техник-механик, 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1513000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техник, 1513063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0301000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Фельдшер, 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3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здравоохранения акимата Северо- 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дело, 0302000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практики, 0302043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диагностика, 0305000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лаборант, 0305013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"Колледж Северо-Казахстанского университета"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применения), 0510000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Делопроизводитель, 0510023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видам), 0512000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Переводчик, 0512013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применения), 0515000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Менеджер, 0515013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государст-венное учреждение "Северо-Казахстанская областная специали-зированная школа-интернат- колледж олимпийского резерва" коммунального государственного учреждения "Управление физической культуры и спорта акимата Северо-Казахстанской области"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0103000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спорту, 0103033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русский</w:t>
            </w:r>
          </w:p>
          <w:bookmarkEnd w:id="24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323153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физической культуры и спорта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