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35080" w14:textId="f7350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Северо-Казахстанской области от 19 марта 2020 года № 63 "Об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по Северо-Казахстанской области на 2020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26 мая 2020 года № 130. Зарегистрировано Департаментом юстиции Северо-Казахстанской области 26 мая 2020 года № 6315. Утратило силу постановлением акимата Северо-Казахстанской области от 17 сентября 2020 года № 244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Северо-Казахстанской области от 17.09.2020 </w:t>
      </w:r>
      <w:r>
        <w:rPr>
          <w:rFonts w:ascii="Times New Roman"/>
          <w:b w:val="false"/>
          <w:i w:val="false"/>
          <w:color w:val="ff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развития племенного животноводства, повышения продуктивности и качества продукции животноводства, утвержденных приказом Министра сельского хозяйства Республики Казахстан от 15 марта 2019 года № 108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Реестре государственной регистрации нормативных правовых актов под № 18404)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по Северо-Казахстанской области на 2020 год" от 19 марта 2020 года № 63 (опубликовано 26 марта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6109)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акимата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Северо-Казахстанской области от 26 мая 2020 года № 130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Северо-Казахстанской области от 19 марта 2020 года № 63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 по Северо-Казахстанской области на 2020 год за счет средств местного бюджета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3531"/>
        <w:gridCol w:w="626"/>
        <w:gridCol w:w="1936"/>
        <w:gridCol w:w="2600"/>
        <w:gridCol w:w="2733"/>
      </w:tblGrid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Нормати-вы субсидий на 1 единицу, тенге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Субсиди-руемый объем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субсидий, тысяч тенге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397 500,0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скота*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25 158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754 740,0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крупного рогатого скота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зарубежного племенного маточного поголовья*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337 500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1 687 500,0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или перемещенных на откорм в откормочные площадки вместимостью не менее 1000 голов единовременно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Однополое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 или зарубежный из стран Содружества Независимых Государств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322 500,0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Австралии, Соединенных Штатов Америки, Канады и Европы*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337 500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1 687 500,0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15 000 000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525 000,0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9 000 000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12 000 000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услуги по искусственному осеменению маточного поголовья крупного рогатого скота в крестьянских (фермерских) хозяйствах и сельскохозяйственных кооперативах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голова/случной сезон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молочных и молочно-мясных пород, используемых для воспроизводства стада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маточному и ремонтному поголовью молочного и молочно-мясного направления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1 157 400,0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родительской/прародительской формы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2 000 тонн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водоплавающей птицы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175 650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7 026,0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150 миллионов штук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11 870 000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32 049,0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100 миллионов штук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50 868 000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127 170,0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свиней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маточным и ремонтным поголовьем свиней *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овец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коз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Пчеловодство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пчелосемьями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пчелиная семья/ сезон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8 850 785,0</w:t>
            </w:r>
          </w:p>
        </w:tc>
      </w:tr>
    </w:tbl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Норматив увеличен на 50%</w:t>
      </w:r>
    </w:p>
    <w:bookmarkEnd w:id="8"/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 по Северо-Казахстанской области на 2020 год за счет средств республиканского бюджета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2377"/>
        <w:gridCol w:w="749"/>
        <w:gridCol w:w="1564"/>
        <w:gridCol w:w="3188"/>
        <w:gridCol w:w="3349"/>
      </w:tblGrid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Субсиди-руемый объем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субсидий, тысяч тенге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средств республиканского бюджета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25 000 000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875 000,0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6 250 000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125 000,0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средств республиканского бюджета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