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54d1" w14:textId="4ab5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11 марта 2020 года № 40/5 "О дополнительном предоставлении лекарственных средств отдельным категориям граждан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28 мая 2020 года № 43/7. Зарегистрировано Департаментом юстиции Северо-Казахстанской области 4 июня 2020 года № 6329. Утратило силу решением Северо-Казахстанского областного маслихата от 7 октября 2020 года № 48/13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07.10.2020 </w:t>
      </w:r>
      <w:r>
        <w:rPr>
          <w:rFonts w:ascii="Times New Roman"/>
          <w:b w:val="false"/>
          <w:i w:val="false"/>
          <w:color w:val="ff0000"/>
          <w:sz w:val="28"/>
        </w:rPr>
        <w:t>№ 48/13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дополнительном предоставлении лекарственных средств отдельным категориям граждан при амбулаторном лечении бесплатно" от 11 марта 2020 года № 40/5 (опубликовано 20 марта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6102)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Притчин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Северо-Казахстанский областной маслихат от 28 мая 2020 года № 43/7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11 марта 2020 года № 40/5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 отдельным категориям граждан Северо-Казахстанской области при амбулаторном лечении бесплатно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669"/>
        <w:gridCol w:w="4242"/>
        <w:gridCol w:w="2281"/>
        <w:gridCol w:w="2654"/>
        <w:gridCol w:w="1229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группа по международной классификаций болезней 10 го пересмотра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и названия болезней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Тоцилизумаб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  <w:bookmarkEnd w:id="4"/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 у детей (M 08.2)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веществ (Е 84.8)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 (I 27.0)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легочная артериальная гипертензия (далее ЛАГ), наследственная ЛАГ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(М 31.3)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Грануломатоз Вегенера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 (К 51)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язвенный колит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 (Z 94.0)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трансплантированной почки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 (E 74.0)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Помпе (гликогеноз 2 типа)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почки, кроме почечной лоханки (С 64)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Злокачественные новообразования почки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Пароксизмальная ночная гемоглобинурия (Маркиафавы-Микели)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 59.5)</w:t>
            </w:r>
          </w:p>
          <w:bookmarkEnd w:id="5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(G40)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