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6d05" w14:textId="b316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30 июля 2020 года № 206. Зарегистрировано Департаментом юстиции Северо-Казахстанской области 4 августа 2020 года № 6468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пассажирского транспорта и автомобильных дорог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 206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удостоверений на право управления самоходными маломерными судами" от 16 июня 2016 года № 218 (опубликовано 25 июля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3816).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разрешения на размещение наружной (визуальной) рекламы на объектах стационарного размещения рекламы в полосе отвода автомобильных дорог общего пользования областного и районного значения" от 30 ноября 2016 года № 463 (опубликовано 28 декабря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3977).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от 30 ноября 2016 года № 464 (опубликовано 19 января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3993).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16 июня 2016 года № 218 "Об утверждении регламента государственной услуги "Выдача удостоверений на право управления самоходными маломерными судами" от 1 марта 2018 года № 56 (опубликовано 29 марта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4598).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16 июня 2016 года № 218 "Об утверждении регламента государственной услуги "Выдача удостоверений на право управления самоходными маломерными судами" от 4 июня 2018 года № 156 (опубликовано 26 июня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4764).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изменения в постановление акимата Северо-Казахстанской области от 30 ноября 2016 года № 464 "Об утверждении регламента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от 12 сентября 2018 года № 261 (опубликовано 18 октября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4917).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