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1093" w14:textId="a041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11 декабря 2019 года № 39/1 "Об утверждении областного бюджета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13 августа 2020 года № 46/1. Зарегистрировано Департаментом юстиции Северо-Казахстанской области 14 августа 2020 года № 6482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2020-2022 годы" от 11 декабря 2019 года № 39/1 (опубликовано 25 декабря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Северо-Казахстанской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250 472 673,6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22 035 958,5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2 218 460,3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226 218 254,8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258 261 961,9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17 393 033,7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25 314 756,7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7 921 723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4 911 824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4 911 824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-30 094 146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30 094 146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36 125 031,8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7 869 721 тысяча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1 838 835,2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С.Тимофеев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 № 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39/1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07"/>
        <w:gridCol w:w="1140"/>
        <w:gridCol w:w="6149"/>
        <w:gridCol w:w="32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250 472 673,6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22 035 958,5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20 023 633,5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6 142 101,5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13 881 532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2 012 325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2 012 325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2 218 460,3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412 423,4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412 423,4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1 657 111,9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1 657 111,9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226 218 254,8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1 685 465,8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1 685 465,8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224 532 789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258 261 961,9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3 437 995,8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2 392 047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1 690 149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287 416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182 289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181 289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134 878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104 990,3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6 692 611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6 692 611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6 101 834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40 255 357,3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458 951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34 124 086,3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2 195 743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1 343 359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6 330 304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1 174 249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418 030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1 450 636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20 625 873,6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1 999 721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1 515 754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483 967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3 662 126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1 228 745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9 318 514,3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5 209 039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878 974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3 171 509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264 725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медицинской организацией мероприятий, снижающих половое влечение, осуществляемые на основании решения суда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163 359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4 109 475,3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4 109 475,3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9 833 596,7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9 035 900,7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631 868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1 927 363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305 985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465 288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206 727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4 921 280,7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23 393 489,6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742 299,3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742 299,3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250 556,1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250 556,1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368 659,4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368 659,4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18 371 166,4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2 504 177,7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2 963 533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415 187,8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6 845 105,7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4 970 803,2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240 832,8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240 832,8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3 301 708,7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3 301 708,7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118 266,9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118 266,9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8 871 322,6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742 653,2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573 940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3 110 610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2 604 532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298 401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1 968 009,8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345 748,2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1 455 261,6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3 037 274,6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422 412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1 180 613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362 972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161 977,8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51 415 967,5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1 392 703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1 148 558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1 320 511,4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64 223,2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639 342,6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35 695,5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164 539,6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145 924,4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48 344 103,1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2 070 747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11 527 546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72 899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131 973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6 175 074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8 714 881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9 850 785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6 516 708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10 925 034,3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10 876 244,3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91 480,6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13 185,4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4 962 193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5 578 685,3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22 095 797,1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22 095 797,1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75 099,1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2 153 852,1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1 664 433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7 263 384,2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9 934 610,7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11 153 644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518 352,9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279 887,9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238 465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584 341,2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584 341,2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142 476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4 025 393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113 832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3 393 520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1 584 546,8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572 733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1 011 813,8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513 054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3 086 480,1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3 086 480,1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60 366 482,9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60 366 482,9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54 129 408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428 986,3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3 998 553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1 061 210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493 325,6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17 393 033,7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25 314 756,7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11 653 234,7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2 393 811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2 393 811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2 378 824,7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2 378 824,7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2 352 872,2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2 252 872,2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3 974 503,9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3 974 503,9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508 584,9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508 584,9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9 715 172,4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9 715 172,4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9 715 172,4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3 406 427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1 149 209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2 257 218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779 824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2 568 000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-30 094 146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30 094 146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36 125 031,8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36 125 031,8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32 352 492,8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7 869 721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6 831 260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1 838 835,2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