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d43e" w14:textId="24ed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19 сентября 2020 года № 246 "Об установлении карантина"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ноября 2020 года № 304. Зарегистрировано Департаментом юстиции Северо-Казахстанской области 5 ноября 2020 года № 6627. Утратило силу постановлением акимата Северо-Казахстанской области от 20 декабря 2020 года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 установления или снятия ограничительных мероприятий и карантина, утвержденных приказом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 в Реестре государственной регистрации нормативных правовых актов под № 10414), на основании представлений главного государственного ветеринарно-санитарного инспектора Северо-Казахстанской области от 27 октября 2020 года № 01-04/1073, от 2 ноября 2020 года № 01-04/1093 "Об установлении карантина"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карантина" от 19 сентября 2020 года № 246 (опубликовано 19 сентября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ветеринарии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сентября 2020 года № 246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Населенные пункты, расположенные на территории Северо-Казахстанской области, в которых установлен карантин в связи с возникновением заразной болезни грипп птиц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село Агынтай Батыр Арыкбалыкского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село Егиндыагаш Сырымбетского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 Жумысшы Антоновского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 Каракамыс Сырымбетского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село Лавровка Антоновского сельского округа;</w:t>
            </w:r>
          </w:p>
          <w:bookmarkEnd w:id="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село Казанское Талшикского сельского округа;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село Аралагаш Аралагашского сельского округа;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село Токуши Токушинского сельского округа; </w:t>
            </w:r>
          </w:p>
          <w:bookmarkEnd w:id="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село Разгульное Шоптыкольского сельского округа;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село Чернобаевка Рузаевского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село Шукырколь Шукыркольского сельского округа; </w:t>
            </w:r>
          </w:p>
          <w:bookmarkEnd w:id="1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село Булак Булакского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село Горное Заградовского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село Кара-агаш Заречного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село Мальцево Покровского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село Тарангул Тарангульского сельского округа;</w:t>
            </w:r>
          </w:p>
          <w:bookmarkEnd w:id="1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село Екатериновка Казанского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село Новорыбинка Кладбинского сельского округа;</w:t>
            </w:r>
          </w:p>
          <w:bookmarkEnd w:id="1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село Архангельское Архангельского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село Бесколь Бескольского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село Бугровое Бугровского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село Глубокое Лесного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село Красный Яр Вагулинского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село Малое Белое Асановского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село Налобино Налобинского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село Ольшанка Якорьского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село Пресновка Лесного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село Якорь Якорьского сельского округа;</w:t>
            </w:r>
          </w:p>
          <w:bookmarkEnd w:id="1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город Булаево;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село Каракога Каракогинского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село Куломзино Конюховского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село Лебяжье Лебяжинского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село Новый быт сельского округа Байтерек;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село Чистовское Чистовского сельского округа;</w:t>
            </w:r>
          </w:p>
          <w:bookmarkEnd w:id="1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город Мамлютка;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село Новомихайловка Новомихайловского сельского округа;</w:t>
            </w:r>
          </w:p>
          <w:bookmarkEnd w:id="1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село Алабота Тихоокеанского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село Димитровка Рощинского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село Ильич Кировского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село Краматоровка Рощинского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село Тендык Тендыкского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село Чкалово Чкаловского сельского округа; </w:t>
            </w:r>
          </w:p>
          <w:bookmarkEnd w:id="1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село Акжан Акжанского сельского округа;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село Аксуат Аксуатского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 село Белоградовка Белоградовского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 село Дзержинское Дзержинского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село Тимирязево Тимирязевского сельского округа; </w:t>
            </w:r>
          </w:p>
          <w:bookmarkEnd w:id="1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село Повозочное Приишимского сельского округа;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 город Сергеевка;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село Сухорабовка Сухорабовского сельского округа.</w:t>
            </w:r>
          </w:p>
          <w:bookmarkEnd w:id="1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