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e845a" w14:textId="30e84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11 декабря 2019 года № 39/1 "Об утверждении областного бюджета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6 ноября 2020 года № 49/1. Зарегистрировано Департаментом юстиции Северо-Казахстанской области 13 ноября 2020 года № 6650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"Об утверждении областного бюджета Северо-Казахстанской области на 2020-2022 годы" от 11 декабря 2019 года № 39/1 (опубликовано 25 декабря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5742)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253 697 188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26 473 808,1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1 911 481,1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225 311 898,8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261 955 846,8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16 916 673 тысячи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24 838 398,3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7 921 725,3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5 310 484 тысячи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5 310 484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-30 485 815,8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30 485 815,8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36 516 701,7 тысячи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7 869 721,1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1 838 835,2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резерв местного исполнительного органа Северо-Казахстанской области на 2020 год в сумме 684 341,2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Предусмотреть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повышенные не менее чем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Предусмотреть в бюджетах районов расходы на оказание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С.Тимофеев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49/1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2019 года № 39/1</w:t>
            </w:r>
          </w:p>
        </w:tc>
      </w:tr>
    </w:tbl>
    <w:bookmarkStart w:name="z4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1007"/>
        <w:gridCol w:w="1140"/>
        <w:gridCol w:w="6149"/>
        <w:gridCol w:w="326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Сумма,тысяч тенге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253 697 188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26 473 808,1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24 375 570,1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7 800 095,5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16 575 474,6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2 098 238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2 098 238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1 911 481,1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237 734,5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159 182,5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401 052,4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401 052,4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1 272 694,2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1 272 694,2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225 311 898,8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1 685 465,8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1 685 465,8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223 626 433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223 626 433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Сумма,тысяч тенге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Затраты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261 955 846,8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3 497 874,8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51 492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51 492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2 349 378,7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1 694 483,4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136 435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73 553,6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14 545,3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430 361,4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285 383,3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271 916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13 218,2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61 673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61 673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26 455,8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18 759,2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190 894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189 894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134 650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109 562,3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289 582,6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83 995,1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18 712,5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26 464,6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105 587,5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33 813,6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15 498,5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30 697,4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6 692 536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6 692 536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6 067 439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618 902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39 555 178,8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10 266,9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10 266,9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430 007,1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51 661,6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158 123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157 311,5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33 890 925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155 007,3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2 177 384,7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учебно-методических комплексов для областных государственных учреждений образования </w:t>
            </w:r>
          </w:p>
          <w:bookmarkEnd w:id="25"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80 704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1 224 255,2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90 270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психического здоровья детей и подростков и 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 консультативной помощи населению</w:t>
            </w:r>
          </w:p>
          <w:bookmarkEnd w:id="26"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63 894,7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16 889,7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6 284 389,6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1 174 249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409 405,6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1 447 628,4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20 596 892,8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1 919 693,8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1 462 801,8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456 892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3 304 286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1 228 745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575 541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11 332 755,5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5 896 267,9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124 825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195 411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88 865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878 973,5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государственнных органов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3 976 319,3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231 228,1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медицинской организацией мероприятий, снижающих половое влечение, осуществляемые на основании решения суда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163 359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5 436 487,6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5 436 487,6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9 362 984,8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8 563 278,3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152 609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636 207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1 917 255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304 352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467 349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239 387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4 589 545,3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687 019,5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687 019,5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27 868 835,1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756 217,3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756 217,3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249 569,4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249 569,4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368 144,4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368 144,4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19 968 607,7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91 914,2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574 418,3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2 428 124,8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2 973 522,3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415 187,8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9 302 015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4 177 385,3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240 832,8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240 832,8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6 163 355,6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3 163 175,5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3 000 180,1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122 107,9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122 107,9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7 938 119,9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746 559,8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103 650,8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593 940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3 144 211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74 999,7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2 670 226,7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37 347,6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296 841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987 226,5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95 619,9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739 606,6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3 050 322,6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105 899,3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163 224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429 409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1 174 560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216 061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362 972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111 214,5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431 700,8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52 790 577,4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1 362 284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81 612,4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22 370,4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1 148 558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44 540,1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региональных стабилизационных фондов продовольственных товаров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1 459 686,6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110 857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48 135,5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34 553,7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93 036,9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111 515,5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875 013,7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35 695,5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145 924,4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контроля за использованием и охраной земель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49 609 706,8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284 531,2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2 144 802,4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12 862 357,4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127 805,3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органических)</w:t>
            </w:r>
          </w:p>
          <w:bookmarkEnd w:id="27"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6 725 074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9 414 881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8 176 785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131 735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6 516 708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2 359 394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10 255 681,8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10 205 412,8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101 260,6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13 185,4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4 955 321,2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4 907 376,8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по ликвидации последствий чрезвычайной ситуации в городе Арысь Туркестанской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48 568,8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 и лицензирования области</w:t>
            </w:r>
          </w:p>
          <w:bookmarkEnd w:id="28"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архитектурно-строительного контроля и лицензирования на местном уровне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22 011 086,5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22 011 086,5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77 241,6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1 672 182,1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1 498 969,7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7 249 522,1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11 116 443,7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36 055,3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6 756 349,1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458 596,7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279 887,7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178 709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684 341,2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684 341,2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142 476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142 476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2 769 409,5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114 632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7 244,3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1 702 770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800 438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1 445 171,7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567 052,7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878 119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513 054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513 054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158 792,4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158 792,4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156 480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63 382 311,1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63 382 311,1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54 129 408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468 122,5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6 397 681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1 638 774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493 325,6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16 916 673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24 838 398,3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11 158 476,1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2 393 057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2 393 057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2 370 721,2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2 370 721,2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2 247 165,7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2 247 165,7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3 594 667,3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3 594 667,3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508 226,9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508 226,9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9 732 679,6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9 732 679,6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9 732 679,6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3 407 320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1 150 102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1 150 102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2 257 218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2 257 218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539 922,6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539 922,6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539 922,6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7 921 725,3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7 921 725,3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7 921 725,3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6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5 310 484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5 310 484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5 310 484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1 476 960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1 476 960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779 824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779 824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3 053 700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3 053 700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-30 485 815,8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30 485 815,8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36 516 701,7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36 516 701,7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32 744 162,7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6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7 869 721,1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7 869 721,1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6 831 260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1 038 461,1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1 838 835,2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1 838 835,2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1 838 835,2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 № 49/1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2019 года № 39/1</w:t>
            </w:r>
          </w:p>
        </w:tc>
      </w:tr>
    </w:tbl>
    <w:bookmarkStart w:name="z5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на 2020 год за счет свободных остатков бюджетных средств, сложившихся на 1 января 2020 года, и возврата неиспользованных (недоиспользованных) в 2019 году целевых трансфертов из областного бюджета и республиканского бюджета, в том числе за счет целевого трансферта из Национального фонда Республики Казахстан</w:t>
      </w:r>
    </w:p>
    <w:bookmarkEnd w:id="29"/>
    <w:bookmarkStart w:name="z5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1104"/>
        <w:gridCol w:w="711"/>
        <w:gridCol w:w="1104"/>
        <w:gridCol w:w="4602"/>
        <w:gridCol w:w="4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241 421,1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241 421,1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241 421,1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238 421,1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624 255,8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624 255,8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624 255,8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169 446,1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168 690,1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14 046,7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21 035,1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35 879,9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7 666,5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14 414,2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32 954,4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454 809,7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35 937,2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18 786,2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24 156,5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27 049,6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25 662,2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18 464,3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26 224,6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11 273,2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123 825,9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1 838 835,2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1 838 835,2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1 838 835,2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1 838 835,2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2 704 512,1</w:t>
            </w:r>
          </w:p>
        </w:tc>
      </w:tr>
    </w:tbl>
    <w:bookmarkStart w:name="z5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1155"/>
        <w:gridCol w:w="1155"/>
        <w:gridCol w:w="1155"/>
        <w:gridCol w:w="4851"/>
        <w:gridCol w:w="3134"/>
      </w:tblGrid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прог-рамма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Исполнительный орган внутренних дел, финансируемый из областного бюджета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84 532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музей в школе "Парасат"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объектов образования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установка системы видеонаблюдение для организаций образования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96 015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96 015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96 015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общеобразовательной школы на 900 учащихся в границах улиц Позолотина-Амангельды-Труда-Горького в микрорайоне "Жас Оркен" в городе Петропавловске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96 015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204 444,6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204 444,6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204 444,6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227 724,2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206 968,2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206 968,2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206 968,2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открытой ливневой канализации улицы Потанина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126 968,2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проекта "Строительство канализационных сетей и очистных сооружений в селе Новоишимское"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396 320,7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194 492,7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194 492,7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194 492,7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128-ми квартирного жилого дома № 1 с внешними инженерными сетями и благоустройством территории в микрорайоне "Береке"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строительству жилых домов в местах новой жилищной застройки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50 492,7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128-ми квартирного жилого дома № 2 с внешними инженерными сетями и благоустройством территории в микрорайоне "Береке"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природных ресурсов и регулирования природопользования области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53 139,5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45 039,5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45 039,5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по проекту "Средний ремонт дороги от села Шалкар до Государственного национального природного парка "Кокшетау""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установка дорожных знаков на автомобильных дорогах местного значения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43 913,5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4 553,5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961 448,1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468 122,5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468 122,5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493 325,6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493 325,6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2 704 512,1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