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5c1bb" w14:textId="635c1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карантина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17 ноября 2020 года № 318. Зарегистрировано Департаментом юстиции Северо-Казахстанской области 19 ноября 2020 года № 6672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пункта 1 статьи 10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Правил установления или снятия ограничительных мероприятий и карантина, утвержденных приказом Министра сельского хозяйства Республики Казахстан от 9 февраля 2015 года № 7-1/86 "Об утверждении Правил установления или снятия ограничительных мероприятий и карантина" (зарегистрирован в Реестре государственной регистрации нормативных правовых актов под № 10414), на основании представления главного государственного ветеринарно-санитарного инспектора Северо-Казахстанской области от 16 ноября 2020 года № 01-04/1163 "О снятии карантина"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карантин в связи с завершением комплекса ветеринарных мероприятий по ликвидации заболевания грипп птиц в следующих населенных пунктах: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Малое Белое Асановского сельского округа Кызылжарского района;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Лебяжье Лебяжинского сельского округа района Магжана Жумабаева;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Новый быт сельского округа Байтерек района Магжана Жумабаева;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Алабота Тихоокеанского сельского округа Тайыншинского района;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Димитровка Рощинского сельского округа Тайыншинского района;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Ильич Кировского сельского округа Тайыншинского района;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Краматоровка Рощинского сельского округа Тайыншинского района;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Чкалово Чкаловского сельского округа Тайыншинского района.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пункты 24, 32, 33, 37, 38, 39, 40, 42 приложения к 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установлении карантина" от 19 сентября 2020 года № 246 (опубликовано 19 сентября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6539).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"Управление ветеринарии акимата Северо-Казахстанской области" в установленном законодательством Республики Казахстан порядке обеспечить: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Северо-Казахстанской области.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