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f339" w14:textId="c8af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декабря 2020 года № 338. Зарегистрировано Департаментом юстиции Северо-Казахстанской области 22 декабря 2020 года № 6842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подпунктом 3) пункта 1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установления или снятия ограничительных мероприятий и карантина, утвержденных приказом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 в Реестре государственной регистрации нормативных правовых актов под № 10414), на основании представления главного государственного ветеринарно-санитарного инспектора Северо-Казахстанской области от 10 декабря 2020 года № 01-04/1256 "О снятии карантина"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в связи с завершением комплекса ветеринарных мероприятий по ликвидации заболевания грипп птиц в следующих населенных пунктах: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Разгульное Шоптыкольского сельского округа района имени Габита Мусрепова;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Ялты Чистопольского сельского округа района имени Габита Мусрепова;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Рузаевка Рузаевского сельского округа района имени Габита Мусрепова;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Аксуат Аксуатского сельского округа Тимирязевского района;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Тендык Тендыкского сельского округа Тайыншинского района;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Повозочное Приишимского сельского округа района Шал акына;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Сухорабовка Сухорабовского сельского округа района Шал акына.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ветеринарии акимата Северо-Казахстанской области"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Северо-Казахстанской области утративших силу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карантина" от 19 сентября 2020 года № 246 (опубликовано 19 сентября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6539);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19 сентября 2020 года № 246 "Об установлении карантина" от 23 сентября 2020 года № 255 (опубликовано 24 сентября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6544);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19 сентября 2020 года № 246 "Об установлении карантина" от 28 сентября 2020 года № 260 (опубликовано 29 сентября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6550);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19 сентября 2020 года № 246 "Об установлении карантина" от 5 октября 2020 года № 274 (опубликовано 7 октября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6577);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19 сентября 2020 года № 246 "Об установлении карантина" от 14 октября 2020 года № 283 (опубликовано 15 октября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6588);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19 сентября 2020 года № 246 "Об установлении карантина" от 20 октября 2020 года № 290 (опубликовано 20 октября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6595);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19 сентября 2020 года № 246 "Об установлении карантина" от 4 ноября 2020 года № 304 (опубликовано 5 ноября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6627);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дополнения в постановление акимата Северо-Казахстанской области от 19 сентября 2020 года № 246 "Об установлении карантина" от 10 ноября 2020 года № 308 (опубликовано 12 ноября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6646).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