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d3dd" w14:textId="6e3d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Северо–Казахстанской области от 24 мая 2017 года № 898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города Петропавловска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24 февраля 2020 года № 235. Зарегистрировано Департаментом юстиции Северо-Казахстанской области 3 марта 2020 года № 6073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Петропавловска Северо–Казахстанской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Северо-Казахстанской области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города Петропавловска Северо-Казахстанской области" от 24 мая 2017 года № 898 (опубликовано 29 мая 2017 года в Эталонном контрольном банке нормативных правовых актов Республики Казахстан в электронном виде зарегистрирован в Реестре государственной регистрации нормативных правовых актов № 4197)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коммунального государственного учреждения "Аппарат акима города Петропавловска".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Петропавловской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Мамыкин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Петропавловска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Петропавловска от 24 мая 2017 года № 898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Петропавловска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841"/>
        <w:gridCol w:w="1015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Абая и имени Мухтара Ауэзова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Нұрсұлтан Назарбаев, и Абая, район товарищества с ограниченной ответственностью "Торговый комплекс "Сокол"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Нұрсұлтан Назарбаев, 252, район гипермаркета "Семейный"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Нұрсұлтан Назарбаев и Конституции Казахстана, район торгового дома "ЦУМ"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Нұрсұлтан Назарбаев и Г. Мусрепова, район торгового дома "Караван"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103, район коммунального государственного предприятия на праве хозяйственного ведения "Областной центр по профилактике и борьбе со СПИД"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Интернациональная и М. Жумабаева, район Республиканского государственного предприятия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Казахстан, корпус № 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Интернациональная и Астана, район гостиницы "Колос"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Интернациональная и Театральная, район рынка "Черемушки"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район остановки магазина "Волна"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231, район автозаправочной станции Товарищество с ограниченной ответственностью "СК Нефтепродукт"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район коммунального государственного казенного предприятия "Государственный казахский музыкально-драматический театр имени Сабита Муканова управления культуры, архивов и документации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Парковая и Конституции Казахстана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район рынка "Тайга"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Ухабова, 5, остановка "Бензострой"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Неля Болатбаева, район ресторана "Туркестан"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Украинская, 203, район магазина "Стеклянный" 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Хименко и имени Ч. Валиханова, район магазина "Сулпак"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Солнечный, пересечение улиц Солнечная и Дачная, район магазина "Кокетка"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Борки, улица Зеленая, конечная остановка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Б. Кошукова, район торгового дома "Пирамида"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Мухтара Ауэзова и Конституции Казахстана, центральный вход в Парк Первого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Заречный, улица 2-я Заречная, остановка магазин "МАКС"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остановка коммунального государственного предприятия на праве хозяйственного ведения "3 городская больница" акимата Северо-Казахстанской области Управления здравоохранения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Ч. Валиханова, остановка Коммунального государственного учреждения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остановка напротив торгового центра "Рахмет"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Баян, район Государственного коммунального казенного предприятия "Ясли-сад "Снежинка" коммунального государственного учреждения "Отдел образования акимата города Петропавловска"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Островского, остановка рынок "Шелковый путь"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Панфилова, район коммунального государственного учреждения "Образовательная средняя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на пересечении улиц имени Жамбыла и Конституции Казахстана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район торгового дома "Мебельвиль"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улицы Пушкина, район коммунального государственного предприятия на праве хозяйственного ведения "Детская областная больница" акимата Северо-Казахстанской области управления здравоохранения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Жалела Кизатова, район Республиканского государственного учреждения "Военный институт Национальной гвардии Республики Казахстан"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Карима Сутюшева и М. Жумабаева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Григория Потанина, конечная остановка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33, район магазина "Ани"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остановка "Центральная аптека"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Максима Горького и Карима Сутюшева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Юрия Медведева и имени Каныша Сатпаева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Петропавловска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Петропавловска от 24 мая 2017 года № 898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по городу Петропавловску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955"/>
        <w:gridCol w:w="10390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встреч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коммунального казенного предприятия "Городской дом культуры" при коммунальном государственном учреждении "Отдел культуры и развития языков акимата города Петропавловска", улица К. Сатпаева, 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"Областная универсальная научная библиотека имени Сабита Муканова управления культуры, архивов и документаций акимата Северо-Казахстанской области" улица Конституции Казахстана, 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Нұрсұлтан Назарбаев,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