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a1ea7" w14:textId="baa1e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Петропавловска от 6 февраля 2013 года № 180 "О некоторых вопросах поощрения граждан, участвующих в обеспечении общественного порядка на территории города Петропавловска"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24 февраля 2020 года № 236. Зарегистрировано Департаментом юстиции Северо-Казахстанской области 3 марта 2020 года № 6074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самоупарвлении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 Закона Республика Казахстан от 9 июля 2004 года "Об участии граждан в обеспечении общественного порядка" акимат города Петропавловска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"О некоторых вопросах поощрения граждан, участвующих в обеспечении общественного порядка на территории города Петропавловска" от 6 февраля 2013 года № 180 (опубликовано в газетах 5 апреля 2013 года "Проспект СК", 29 марта 2013 года "Қызылжар нұры", зарегистрировано в Реестре государственной регистрации нормативных правовых актов № 2212)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слова "Есжанова Т.К." исключить;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поощрения граждан, участвующих в обеспечении общественного порядка на территории города Петропавловска (далее - Правила):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Представление (ходатайство) о поощрении граждан, принимающих активное участие в охране общественного порядка, вносится на рассмотрение Комиссии государственным учреждением "Управление полиции города Петропавловска Северо-Казахстанской области" (далее – УП СКО).";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Средства на выплату поощрений предусматриваются из областного бюджета, бюджетной программой Департамента полиции Северо-Казахстанской области 252 003 "Поощрение граждан, участвующих в охране общественного порядка".";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</w:t>
      </w:r>
      <w:r>
        <w:rPr>
          <w:rFonts w:ascii="Times New Roman"/>
          <w:b w:val="false"/>
          <w:i w:val="false"/>
          <w:color w:val="000000"/>
          <w:sz w:val="28"/>
        </w:rPr>
        <w:t>тексту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"ГУВД СКО" заменить словами "УП СКО";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всему тексту Постановления и Правил на казахском языке слова "Қағидасы", "Қағида" заменить словами "Қағидалары", "Қағидалар";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Правил на русском языке оставить без изменений.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города.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истечение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Петропавловска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