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2a4f" w14:textId="60e2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Петропавловского городского маслихата от 23 декабря 2019 года № 1 "Об утверждении бюджета города Петропавловска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19 марта 2020 года № 1. Зарегистрировано Департаментом юстиции Северо-Казахстанской области от 20 марта 2020 года № 6110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2020-2022 годы" от 23 декабря 2019 года № 1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5778)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решения на государственном языке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"2020-2022 жылдарға арналған Петропавл қаласының бюджетін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Петропавловска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42 378 548,6 тысячи тенге: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13 746 345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84 000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954 947,6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- 27 146 232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37 868 347,5 тысячи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4 510 201,1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- 4 510 201,1 тысяч тенге: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100 000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6 881 260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2 271 058,9 тысячи тенге.";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расходы городского бюджета за счет свободных остатков бюджетных средств, сложившихся на 1 января 2020 года, согласно приложению 3-1.";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Фомин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марта 2020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23 декабря 2019 года № 1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8"/>
        <w:gridCol w:w="5058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42 378 548,6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13 746 345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7 112 125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954 947,6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815 947,6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815 947,6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27 146 232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37 868 347,5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15 947 544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10 782 535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1 861 093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45 384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1 715 709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14 963 661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8 141 526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2 034 524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675 181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4 510 201,1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-4 510 201,1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марта 2020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 городского маслихата от 23 декабря 2019 года № 1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2020 года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4431"/>
        <w:gridCol w:w="39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123 825,9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2 114 052,4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