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c6ba" w14:textId="0bfc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23 декабря 2019 года № 1 "Об утверждении бюджета города Петропавловска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24 апреля 2020 года № 1. Зарегистрировано Департаментом юстиции Северо-Казахстанской области 28 апреля 2020 года № 6278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"Об утверждении бюджета города Петропавловска на 2020-2022 годы" от 23 декабря 2019 года № 1 (опубликовано 10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Петропавловска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41 158 148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12 685 135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84 000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954 947,6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- 27 434 065,4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50 627 319,9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347 024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100 000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447 024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-9 122 147,9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9 122 147,9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13 732 349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6 881 260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2 271 058,9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В.Витченко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городского маслихата от 24 апреля 2020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23 декабря 2019 года № 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6390"/>
        <w:gridCol w:w="3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41 158 148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12 685 135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6 147 715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6 147 715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2 283 370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1 559 370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3 956 050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954 947,6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815 947,6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815 947,6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27 434 065,4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27 434 065,4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27 434 065,4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50 627 319,9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858 290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468 884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442 884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185 781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15 680 115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15 533 573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10 796 489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331 175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371 601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3 727 065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2 523 169,5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2 477 456,5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104 281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881 221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540 579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329 926,5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151 723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289 614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26 632 372,9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17 335 406,1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12 175 517,1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5 159 889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9 192 246,8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1 974 524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940 891,1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831 952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158 268,9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651 981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567 429,8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1 994 700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473 994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193 708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193 708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строительства, архитектуры и градостроительства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496 591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303 418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303 418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123 825,9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-9 122 147,9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9 122 147,9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13 732 349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13 732 349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6 881 260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6 881 260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2 271 058,9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2 271 058,9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2 271 058,9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