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6c79" w14:textId="2136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Петропавловска Северо-Казахстанской области от 9 января 2019 года № 01 "Об образовании избирательных участков на территории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20 октября 2020 года № 25. Зарегистрировано Департаментом юстиции Северо-Казахстанской области 22 октября 2020 года № 6598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статьей 37 Закона Республики Казахстан от 23 января 2001 года "О местном государственном управлении и самоуправлении в Республике Казахстан", аким города Петропавловска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Северо-Казахстанской области "Об образовании избирательных участков на территории города Петропавловска" от 9 января 2019 года № 01 (опубликовано 17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5190),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Петропавловска.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Петропавловской городской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Мамыкин Е.В.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2020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9 " января 2019 года № 01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571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12" коммунального государственного учреждения "Отдел образования акимата города Петропавловска", улица имени Петра Ефимовича Рыжова, 51, телефон 53-89-96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Карьерный: 1, 2, 2А, 3, 3А, 4, 4А, 5, 6, 7, 8, 9, 9Д, 9Е, 10, 10А, 11, 11А, 11Б, 12, 13, 13А, 13Б, 14, 15, 16, 17, 18, 19, 20, 21, 23;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Водосточная: 1, 1А, 1Б, 2А, 2Б, 2В, 2, 3, 3А, 3Б, 3Г, 4, 5, 5А, 5Б, 5В, 5Г, 5Д, 5З, 6, 7А, 8, 14, 14А, 15, 16, 16А, 18, 20, 24, 26, 37Г;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Карьерный: 1, 2, 3, 4, 5, 6, 7, 8, 9, 10, 11, 12, 12А, 13, 14, 15, 15А, 16, 17;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Карьерный: 1, 1А, 1Б, 1В, 1Г, 2, 2А, 2Б, 2В, 2Г, 2Д, 2Е, 3, 3А, 4, 4В, 5, 6, 6А, 7, 8, 8А, 9, 10, 11, 11Б, 12, 13, 14, 15, 16, 17, 19, 23, 34, 36;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Вильямса: 1, 1А, 1Б, 2, 2А, 2Б, 3, 4, 5, 6, 7, 8, 9, 11, 12, 12А, 13, 14, 15, 16, 17, 19, 21, 23, 25, 27, 29, 30, 31;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ЗаозҰрная: 1, 1А, 1Б, 3, 4, 5, 6, 7, 8, 9, 10, 11, 13,15, 16, 17, 18, 19, 20, 21, 22, 23, 25, 26, 28, 29, 30, 31, 33, 34, 35, 35А, 36, 36Б, 38, 39, 41, 41А, 46, 48, 50, 52, 54, 56, 58, 60, 62, 64, 66, 68, 70, 72А, 72Б, 74, 76;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Карьерная: 2, 3, 4, 5, 6, 7, 7А, 8, 9, 10, 11, 12, 13, 14, 15, 16, 17, 18, 18А, 19, 20, 21, 22,23, 24, 25, 26, 26А, 27, 29, 30, 31, 32, 33, 34, 35, 36, 37, 38, 39, 40, 41, 42, 43, 44, 45, 47, 48, 49, 50, 51, 52, 53, 54, 55, 56, 57, 58, 59, 60А, 61, 62, 63, 64, 65, 66, 67, 68, 69, 70, 71, 72, 73, 75, 77, 79, 81, 81А, 83, 85, 87;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Кожевенная: 1, 1А, 1Б, 2, 4, 5, 7, 8, 9, 10, 10А, 11, 12, 13, 14, 15, 16, 17, 18, 19;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6, 7, 7А, 8, 10, 11, 12, 15, 16, 17, 17А, 17Б, 17Г, 18, 19, 19А, 20, 21, 22, 23, 25, 26, 27, 27А, 30, 31, 33, 34, 35, 36, 37, 38, 38А, 38Б, 38В, 39, 39А, 39Б, 39В, 39Г, 39Д, 39Е, 39Ж, 40, 41, 41А, 42, 42А, 43, 44, 45, 46, 47, 47А, 48, 49, 49А, 50, 51, 51А, 52, 53, 54, 55, 56, 57, 58, 59, 60, 61, 62, 63, 64, 65, 66, 67, 68, 69, 70, 71, 72, 73, 74, 75, 76, 78, 80, 82, 84, 88, 90, 92, 94, 98, 100, 102, 102А, 104, 106, 108, 110, 112, 114, 116, 118, 120, 122, 124, 126, 128, 130, 132, 134, 136, 138, 140, 142, 144, 146, 148, 150, 152, 154, 156, 158, 160, 162, 164, 166, 168;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Мамлютское шоссе: 2, 6, 6А, 11, 12, 13, 14, 15, 15А;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Молодой кожевенник: 2, 4, 6, 8, 10, 12, 14, 16, 18, 20;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Надежды: 2, 4, 6, 6В, 8, 10, 10А, 11, 12, 16, 20, 22Б, 24Б;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Кожевенный: 1, 2, 4, 6, 8, 8А, 10, 12, 14;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ПросҰлочная: 1, 1А, 3, 4, 5, 6, 7, 8, 9, 9А, 10, 11, 12, 13, 14, 16, 22, 24;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Петра Ефимовича Рыжова: 1, 2, 3, 4, 5, 6, 7, 7А, 7Б, 8, 9, 10, 11, 12, 13, 14, 15, 16, 16А, 17, 18, 18Б, 19, 20, 21, 22, 23, 24, 25, 26, 27, 28, 29, 30, 31, 32, 33, 34, 35, 36, 37, 38, 39, 40, 41, 42, 43, 44, 45, 46, 47, 48, 49, 49А, 50, 52, 53, 54, 55, 56, 58, 60, 62, 66, 68, 70, 72, 72А, 74, 74А, 76, 80, 82, 82А, 82Б, 82В, 84, 84А, 86, 88,94, 96, 98, 100, 102, 102Б, 104, 106, 108, 110, 112, 116, 118, 120, 122, 124, 126, 128, 130, 130А, 136;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Космос, улица Линия 3: 51.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572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13" коммунального государственного учреждения "Отдел образования акимата города Петропавловска", улица 1-я Заречная, 59, телефон 50-50-22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Заречная: 1, 1А, 2, 2А, 3, 4, 4А, 5, 6, 6А, 7, 8, 9, 10, 10А, 11, 12, 13,14, 14А, 15, 16, 16А, 17, 18, 18А, 18Б, 19, 20, 21, 22, 22А, 22Б, 22В, 23, 24, 25, 26, 27, 28, 29, 30, 31, 32, 33, 35, 36, 36А, 37, 37А, 39, 40, 41, 42, 43, 44, 45, 46, 47, 48, 49, 51, 52,53, 53А, 54, 55, 56, 58, 58А, 59А, 60, 61, 62, 63, 64, 65, 66, 67, 68, 69, 70, 71, 72, 73, 74, 75, 76, 77, 79, 80, 81, 82, 83, 84, 85, 86, 87, 88, 89, 90, 91, 92, 93, 94, 95, 96, 97, 98, 99, 100, 100Б, 101, 102, 103, 104, 105, 106, 107, 108, 109, 110, 111,112, 113, 114, 115, 116, 117, 117Б, 118, 119, 120, 121, 121А, 122, 123, 124, 124А, 125, 126, 127, 128, 129, 130, 131, 132,133, 134, 136, 138, 140, 142, 144, 146, 148, 150;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Заречный: 1, 1А, 3;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Заречная: 1, 1А, 2, 2А, 2Б, 3, 4, 4А, 5, 6, 6А, 7, 7А, 8, 9, 9А, 10, 10А, 10Б, 11, 11А, 12, 12Б, 13, 13А, 14, 14А, 15, 16, 17, 18, 19, 20, 21, 22, 23, 23А, 24, 25, 26, 27, 27А, 27Б, 27В, 28, 29, 31, 32, 33А, 34, 35, 36, 37, 38, 39, 40, 41, 42, 43, 44, 45, 47, 48, 49, 51, 51А, 54, 56, 58, 58А, 60, 60А,60Б;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Искра: 13, 14, 30, 110, 147, 192А, 219, 323, 431, 432, 451, 454, 466, 471, 491, 493, 495;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Искра, улица Проезд 11: 136А;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Искра, улица Проезд 18: 244;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Искра, улица Проезд 19: 258;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Искра, улица Проезд 22: 285, 297;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Искра, улица Проезд 30: 447;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Ишим: 68А, 83, 87, 97;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Ишим, улица 2 Садовая: 68, 77, 92;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Ишим, улица 4 Садовая: 33;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Ренет: 368.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573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14 имени Ю.А. Гагарина" коммунального государственного учреждения "Отдел образования акимата города Петропавловска", улица Калюжная, 22, телефон 52- 47-52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308-го Краснознаменного полка: 1, 2, 3, 4, 5, 6, 7, 8, 10, 11, 12, 13, 14, 15, 16, 17, 18, 19, 21, 22, 24, 25, 26, 27, 28, 29, 30, 31, 32, 33, 34, 35, 36, 40, 43, 44, 45, 46, 48, 49, 50, 52, 53, 54, 55, 56, 57, 58;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26, 28, 30, 32, 33, 34, 35, 36, 37, 38, 39, 40, 41, 42, 44, 46, 47, 48, 49, 50, 51, 52, 54, 55;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Дубынина: 27, 28, 29, 30, 31, 32, 33, 34, 35, 36, 37, 38, 41, 43, 44, 45, 46, 47, 49, 50, 51, 52, 53;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12, 13, 14, 14А, 15, 16, 16А, 17, 18, 18А, 19, 20, 20А, 21, 22, 23;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30, 32, 34, 36, 38, 39, 40, 41, 42, 43, 45, 46, 47, 48, 49, 50, 52, 54, 55, 56, 58, 62;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Калюжный: 2, 4, 6, 8, 10;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2, 4, 5, 6, 8, 9, 11, 12, 13, 14, 15, 16, 17, 18, 19, 20, 21, 23, 24, 25, 26, 27, 28, 29, 30, 31, 32, 33, 34, 35, 36, 37, 38, 39, 40, 41, 42, 43, 44, 46, 47, 48, 49, 50, 51, 52, 53, 54, 55, 56, 57, 59, 60, 61, 62, 63, 64, 65, 66, 67, 69, 71, 73, 74, 75, 77, 78, 81, 83, 84, 85, 87, 88, 89, 91, 92, 92А, 93, 94, 96, 98, 99, 100, 103, 105, 107, 111, 113, 115, 117, 119, 121, 123, 125;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Малая Береговая: 1, 2, 3, 4, 5, 6, 7, 8, 9, 12, 14, 15, 15А, 16, 17, 18, 19, 20, 21, 22, 24, 26, 28;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49, 51, 55, 55А, 57, 59, 61, 64, 65, 66, 67, 68, 70, 71, 72, 73, 74, 76, 77, 78, 79, 80, 81, 83, 84, 85, 87, 89, 90, 91, 93, 94, 95, 97;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10, 12, 14, 15, 17, 18, 19, 20, 21, 22, 26, 28, 30, 32, 34, 38, 40, 42, 44, 46, 48, 50, 52, 54, 56, 58, 60, 62, 64, 66, 68, 70, 72, 74, 76, 78, 80, 82, 84, 88, 90, 92, 96, 104, 108, 112, 112А, 114, 116;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Крупской: 1, 2, 3, 4, 5, 7, 9, 11, 13;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Василия Демиденко: 3, 5, 7, 9, 11;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49, 50, 51, 52, 53, 54, 55, 56, 57, 58, 60, 62, 64А, 66, 68, 70, 72, 74, 76, 78, 79, 80, 81, 82, 83, 84, 86, 88, 92;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Малышева: 6, 7, 8, 9, 10, 11, 12, 13, 14, 15, 16, 17, 18, 20, 21, 22, 23, 24, 25, 26, 27, 28, 29, 30, 31, 32, 34, 36, 37, 38, 39, 40;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49, 55, 56, 57, 58, 59, 60, 62, 64, 65, 67, 69, 70Б, 73, 76, 78, 79, 80;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73, 74, 75, 76, 78, 80, 82, 90, 92, 96, 100, 102, 104, 106, 108, 110, 112, 114;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9, 11, 13, 15, 18, 19, 20, 21, 22, 23, 24, 25, 27, 29, 31, 32, 34, 35, 36, 38, 40, 44, 46;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Ущева Б.П.: 2, 3, 4, 5, 6, 7, 11, 13, 15, 17, 19, 21, 25, 27, 29, 31, 31А, 31Б, 37, 43, 45, 47, 49, 51;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3, 5, 6, 7, 8, 9, 9А, 10, 11, 12, 13, 14, 15, 16, 18, 20, 22, 24.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574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14 имени Ю.А. Гагарина" коммунального государственного учреждения "Отдел образования акимата города Петропавловска", улица Калюжная, 22, телефон 52- 47-52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27, 29, 31, 33, 35, 37, 39, 41, 43, 45, 49, 51, 53, 59, 61, 61А, 63, 67,69, 71, 73, 75, 77, 79, 81, 83, 85, 87, 91, 93, 95, 97, 99, 101, 103, 105, 109, 110, 111, 115, 117, 121;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Короткая: 1, 2, 3, 4, 6, 7, 8;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17, 19, 21, 23, 25, 27, 29, 30, 31, 32, 33, 34, 35, 36, 37, 38, 39, 40, 41, 42, 43, 44, 45, 46, 48, 49, 50, 51, 52, 53, 54, 55, 57, 58, 59, 60, 61, 63, 63А, 64, 65, 66, 67, 69, 70, 71, 72, 73, 74, 75, 76, 77, 78, 79, 80, 81, 82, 83, 84, 86, 87, 89, 91, 93, 94, 95, 96, 97, 98, 99, 100, 101, 104, 106, 108, 109, 110, 111, 112, 114, 116, 117, 118, 120, 121, 122, 124, 126, 128, 136, 138, 142, 144, 146, 148, 150, 152, 154, 156;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Февральская: 3, 4, 5, 6, 7, 8, 10, 13, 15, 16, 17, 22, 23, 24;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Кокчетауский: 1Д, 2, 3, 4, 5, 7, 7А, 9, 16;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Боровая: 1, 1А, 3, 5, 7, 9, 11, 13, 15, 17, 19, 21;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4, 4А, 4Б, 6А, 8, 10;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Кокчетауская: 1, 2, 2А, 2Г, 2Е, 2Ж, 2З, 2И, 3, 4, 5, 6, 7, 8, 9, 10, 11, 12, 13, 14, 15, 16, 17, 18, 20, 22, 24, 26, 28, 30, 32, 34;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Боровой: 2, 3, 5, 7, 9, 11, 13;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Боровой, 3, 7;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Киевская: 1, 2, 2А, 3, 4, 5, 6, 7, 8, 9, 10, 11, 12, 13, 13А, 14, 15, 16, 17, 18, 19, 20, 21, 23, 25, 26, 27, 28, 29, 30, 31, 32, 33, 34, 35, 36, 37, 38, 39, 40, 41, 43, 44, 45, 46, 47, 49, 50, 51, 52, 53, 54, 55, 55А, 56, 57, 58, 60, 60А, 61, 62;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1, 2, 3, 3Е, 4, 5, 6, 7, 8, 9, 10, 11, 12, 13, 14, 15, 16, 16А, 17, 18, 19, 20, 21, 22, 23, 24, 25, 26, 27, 28, 29, 30, 31, 32, 34, 35, 36, 37, 38, 39, 40, 41, 42, 43, 44, 46, 47, 48, 49, 50, 52, 53, 54, 55, 56, 57, 58, 59, 60, 61, 62, 63, 64, 65, 67, 67А;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1, 2, 3, 4, 5, 6, 7, 8, 9, 10, 11, 12, 13, 14, 16, 17, 18, 19, 20, 21, 22, 23, 24, 25, 26, 27, 28, 29, 30, 31, 32, 33, 34, 35, 36, 37, 38, 39, 40, 41, 42, 43, 45, 46, 47, 48, 49, 50, 51, 52, 53, 54, 55, 56, 58, 59, 60, 62, 64, 66, 68, 70;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Павлова: 1, 3, 4, 5, 6, 7, 8, 9, 9А, 10, 11, 12, 13, 14, 15, 16, 17, 18, 19, 20, 21, 22, 23, 24, 25, 27, 28, 29, 30, 31, 34, 34А, 35, 37, 38, 39, 40, 42, 43, 45, 46, 47, 48, 52, 54, 58;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Февральский: 1, 2, 2А, 2Б, 3, 4, 4А, 5, 6, 7, 8, 9, 10, 11, 12, 13, 14, 16, 17, 18, 19, 20, 21, 22, 23, 24, 25, 26, 27, 29;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Чернышевского: 1, 2, 3, 4, 5, 6, 7, 8, 9, 10, 11, 12, 13, 14, 15, 16, 17, 18, 19, 20, 21, 22, 24, 25, 26, 27, 28, 28А, 29, 30, 32, 34, 36;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Яковлевича Смирнова: 1, 2, 3, 4, 5, 6, 7, 8, 9, 10, 11, 12, 13, 14, 15, 16, 17, 18, 19, 20, 21, 22, 23, 24, 25, 26, 27, 28, 29, 30, 31, 32, 33, 34, 36, 37, 39, 41, 42, 43, 44, 46, 48, 50, 52, 54;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Василия Демиденко: 1, 1А, 2, 2А, 2Б, 3, 5, 7, 9, 9А, 9Б, 10, 11, 12, 13, 14, 15, 16, 17, 18, 19, 19А, 20, 21, 22, 23, 24, 25, 26, 27, 29, 30, 33, 34, 35, 36, 37, 38, 39, 40, 41, 42, 43, 44;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Урицкого: 1, 1А, 2, 3, 4, 5, 6, 6А, 7, 8, 8А, 8Б, 9, 10, 11, 12, 13, 14, 14А, 14Б, 15, 16, 16А, 17, 17А, 18, 19, 20, 21, 23, 24, 25, 25А, 26, 27, 27А, 29, 29А, 29Б, 29В, 29Г, 31, 31А, 33, 39, 41, 43;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2, 3, 4, 5, 6, 6А, 7, 8, 8А, 10, 12, 14, 14А, 14Б;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Калюжная: 1, 1А, 2, 3, 4, 5, 6, 7, 8, 9, 10, 11, 12, 13, 13А, 14, 15, 16, 18, 21, 23, 24, 25, 26, 27;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Калюжный: 2, 4, 6, 8, 10;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Дубынина: 1, 2, 3, 4, 5, 5А, 5Б, 6, 7, 8, 8А, 9, 9А, 10, 10А, 11А, 13, 14, 15, 16, 17, 18, 19, 20, 21, 22, 23, 24;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5-й Армии: 1, 2, 2Б, 3, 4, 4А, 5, 6, 7, 9, 10, 12, 13, 14, 15, 16, 17, 18, 19, 20, 21, 22, 23, 24, 25, 27, 29;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Февральский: 2Б, 4, 11, 14, 15, 16А, 18, 18А, 21, 22, 27;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575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Негосударственное учреждение образования "Гуманитарно–технический колледж", улица Театральная, 42, телефон 42-37-23 (по согласованию)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Кузнечная: 12;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Кузнечная: 5, 10, 12, 17;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Кузнечный: 3, 4, 5, 7, 8, 9, 10, 11, 12, 13, 14, 15, 16, 17, 18, 19, 21, 22, 24, 26;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Школьный: 1, 2, 3, 4, 5, 6, 7, 7А, 8, 9, 11, 11А, 14;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Школьный: 3, 5, 17, 19;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Кузнечный: 1, 2, 3, 4, 5, 6, 7, 8, 9, 10, 12;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Школьный: 10, 11, 12;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Школьный: 1, 3, 5, 5А, 7, 9, 11, 13, 15, 16, 17, 19;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3-й Кузнечный: 1, 1А, 3, 5, 6, 8, 9, 11, 13, 14, 15, 16, 18;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Боровая: 12А, 20, 22, 24, 26, 28;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Вознесенская: 2, 3, 3А, 4, 5, 6, 7, 8, 9, 10 ,11, 12, 16, 17, 18, 19, 20, 21, 22, 23, 24, 28, 30, 32, 33, 34, 36, 38, 40, 41, 43, 44А, 46, 48, 52;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Коминтерна: 127;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1, 1А, 1Б;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2, 4, 5, 6, 8, 10, 15;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Киевская: 63, 65, 67, 68, 69, 75, 77;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Курганская: 3, 5, 7;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Театральный: 1, 2, 3, 4, 5, 7, 8, 9, 10, 11, 16, 17, 18;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А.Попова: 3, 8, 10, 10А, 10Б, 11,13, 14, 15, 17, 18, 20, 21, 22, 23, 24, 25, 26, 27, 28, 29, 31;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Григория Потанина: 118, 120, 122, 124, 126, 128, 128А, 130, 132, 134, 136;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8, 10, 12, 14, 16, 18, 20, 22, 24, 26, 28, 30, 32, 34, 36, 42, 44, 46, 48, 50, 52, 54, 56, 64;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1, 2, 5, 6, 7, 8, 10, 11, 12, 13, 14, 15, 17, 20, 22;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Театральная: 2, 6, 7, 9, 11, 12, 13, 14, 15, 16, 17, 18, 19, 20, 21, 23, 24, 25, 26, 28, 29, 30, 31, 32, 33, 33А, 35, 36, 37, 39, 40, 41, 42, 43, 44, 45, 47;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61, 63, 67, 69;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2, 3, 5, 7, 9, 11, 13, 15, 16, 18, 19, 20, 21, 22, 23, 24, 25, 27;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123;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576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Акционерное общество "Завод им. С.М.Кирова", улица Нұрсұлтан Назарбаев, 69, телефон 53-34-69 (по согласованию)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Косогор №1: 1, 2, 3, 3А, 4, 4А, 7, 8,10, 10А, 14, 16, 17, 20, 21, 22, 23, 24, 25, 26, 27, 28, 29;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Колхозный: 3, 4, 5, 6, 7, 8, 10;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Перминовых: 1, 2, 2А, 3, 4, 5, 6, 7, 7А, 8, 9, 10, 11, 12, 13, 15, 17, 18, 19, 21, 23, 25, 27, 29, 33;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Косогор №2: 1, 2, 6, 8, 9, 11, 12, 13, 14, 14А, 14Г, 15, 17, 19, 20, 22, 23, 24, 27, 28, 29;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имени Перминовых: 2, 4, 8, 10, 14, 16, 18, 19, 20, 23, 23А, 23Б, 23В, 24, 25, 25А;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Косогор №3: 1, 3, 5, 6, 7, 8, 9, 10, 11, 12, 14, 16, 18, 23, 24, 25, 26, 27, 29, 31, 32, 33, 35;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1, 2, 3, 4, 5, 6, 7, 11, 15, 17, 19, 21, 23, 25, 27, 29, 31, 32, 33, 34, 35, 37, 46, 48, 56, 58, 59, 60, 62, 64, 71;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2, 3, 4, 5, 6, 7, 8, 9, 10, 11, 12, 13, 14, 15, 16, 18, 20, 22, 24, 26, 28, 30, 32, 34, 45, 64, 73;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Колхозный косогор: 4, 5, 6, 6А, 7, 8, 8А, 9А, 11, 11А, 12, 13, 13А, 14, 17, 17А, 18А, 19, 20, 22, 23, 24, 26, 27, 28, 28А, 29, 30, 31, 32, 33, 34, 35, 36, 37, 37А, 38, 39, 39А, 40, 41, 42, 44, 45, 46, 47, 47А, 48, 50, 51, 53, 54, 55, 56, 57, 57А, 58, 59, 60, 60А, 61, 62, 63, 64, 64А, 65, 66, 68, 68А, 68Б, 69, 70, 70А, 71, 72, 73, 74, 76, 77, 78, 79, 82, 83, 84, 87, 88, 89, 89А, 90, 90А, 93, 94, 95, 96, 97, 99, 101, 102, 103, 104, 105, 106, 107, 108, 109, 111, 111А, 112, 113, 114, 115, 116, 117, 118, 544;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1, 2, 3, 4, 5, 6, 7, 8, 9, 10, 11, 12, 13, 14, 15, 16, 18, 19, 21, 25, 27, 31, 33, 34, 35, 36, 38, 40, 41, 43, 45, 47;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22, 24, 26, 28, 30, 32, 34, 36, 40, 42, 44, 46, 48, 50, 52, 54, 58;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1, 3, 4, 5, 11, 12, 13, 15, 17, 29, 35, 36, 37, 39, 41, 43, 44, 45, 48, 48А;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Партизанский косогор: 4, 6;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2, 3, 4, 5, 6, 7, 8, 9, 10, 11, 12, 12А, 13, 14, 15, 16, 17, 18, 19, 22, 23, 24, 24А, 24Б, 25, 26, 27, 28, 29, 31, 32, 35, 36, 37, 38, 39, 41, 42, 43, 44, 46, 47, 48, 49, 50, 51, 53, 54, 55, 56, 57, 58, 59, 60, 61, 62, 63, 65, 66, 67, 68, 69, 70, 71, 72, 73, 73А, 74, 75, 75А, 78, 80, 82, 84, 86, 88, 90, 92, 96, 98, 100;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А.Попова: 42, 45, 47, 48;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Челюскинский: 2, 3, 4, 5, 6, 7, 9, 10, 10А, 12, 12А;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1, 2, 3, 4, 5, 6, 7, 9, 23, 29, 35, 39, 41;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Пушкинский косогор: 32;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Революционный косогор: 38;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19, 21, 25, 28, 30, 32, 36, 39, 41, 45, 45А, 46, 49;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1, 3, 4, 5, 6, 7, 8, 9, 10, 11, 12, 13, 15, 16, 17, 18, 23, 25, 25А;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33, 45, 45А, 47, 49;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1, 2, 3, 4, 5, 7, 8, 9, 10, 11, 12, 13, 14, 16;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проезд имени А. Исмаилова: 4, 5, 6, 7, 8, 10;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 косогор: 10;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Колхозный: 3, 5, 6, 7, 8, 9, 10, 12.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577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"Северо-Казахстанская областная детско-юношеская библиотека имени Габита Мусрепова" управления культуры, развития языков и архивного дела акимата Северо-Казахстанской области", улица Пушкина, 57, телефон 46-62-95 (по согласованию)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76;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17, 18, 21;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70;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5;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43, 57, 61;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34, 36, 44.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578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2" коммунального государственного учреждения "Отдел образования акимата города Петропавловска", улица Интернациональная, 14, телефон 46-23-88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2, 6, 8, 8А, 8Б, 10, 12, 14;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2;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1, 3, 5, 7, 9, 11, 11А, 13, 15, 19;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76;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1, 1Д, 3, 5,6, 7, 8, 9, 12;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Театральная: 46, 48, 50, 55, 55А, 57, 63;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М.Н. Тухачевского: 79, 81, 83, 85, 87, 89, 91, 93, 95.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579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"Гимназия "БЭСТ" коммунального государственного учреждения "Отдел образования акимата города Петропавловска", улица М. Жумабаева, 97, телефон 46-30-70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5;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3, 5, 6, 10, 14;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97А, 98, 102, 108;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21, 25, 27;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6;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67, 73;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33, 34, 35, 36, 39, 40, 45.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580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Некоммерческое акционерное общество "Северо-Казахстанский университет имени Манаша Козыбаева" Министерства образования и науки Республики Казахстан (учебный корпус № 2), улица Пушкина,86, телефон 49-33-42 (по согласованию)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1, 3, 4;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2, 2А, 2Б, 4, 4Г, 6, 8, 10, 12, 16, 18, 20;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82;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1, 5, 7, 9;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2, 3, 4, 6, 6А, 8, 10, 18, 20, 40;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4, 5, 5А, 6, 7, 8, 9, 10, 11, 12, 14, 18,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1, 2, 3, 4, 5, 6, 8, 12, 13, 14, 15, 16, 17, 18, 19, 20, 21, 23;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 площадь: 3, 3А, 4, 6, 11, 13, 15, 17, 19;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15, 17, 19, 19А, 22, 23, 24, 25, 26, 27, 28, 29, 30, 31, 32, 33, 34, 35, 36, 37, 38, 40, 41, 42, 43, 44, 45, 46, 47, 48, 49, 50, 51, 52, 54, 54А, 55, 56, 57, 57А, 58, 59, 60, 61, 62, 62А, 63, 64, 65, 66, 67, 68, 68А, 69, 70, 70А, 73;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2, 4, 10, 12, 16, 18, 20, 24, 26, 28, 32, 34, 36, 38, 40, 42, 46, 48, 50, 52.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1, 4, 6, 7, 8, 9, 10, 11, 12, 14, 16,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1, 3, 4, 6, 8, 9, 10, 11, 12, 13, 14, 15, 16, 17А, 18, 20, 22, 24;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Рижский: 8, 9, 10, 11, 13, 15, 16, 20.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581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Некоммерческое акционерное общество "Северо-Казахстанский университет имени Манаша Козыбаева" Министерства образования и науки Республики Казахстан (учебный корпус № 6), улица М. Жумабаева, 114, телефон 36-42-59 (по согласованию)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11, 13;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105, 107, 109;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22, 24, 30, 30А, 32, 34;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130, 132, 134;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15, 25, 27, 31, 33, 35.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582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"Первая гимназия" коммунального государственного учреждения "Отдел образования акимата города Петропавловска", улица имени Ибрая Алтынсарина, 169, телефон 46-69-47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22;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109, 111;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39, 43, 45, 47, 49, 51, 53, 57, 59.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583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6 имени Кожабергена жырау" коммунального государственного учреждения "Отдел образования акимата города Петропавловска", улица Интернациональная, 42, телефон 46-06-46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17, 23, 27;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188;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165;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38, 40, 44, 46, 48, 50, 52, 54;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107.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584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7" коммунального государственного учреждения "Отдел образования акимата города Петропавловска", улица Нұрсұлтан Назарбаев, 89, телефон 46-68-52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159, 160, 172, 174;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34;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9, 18, 20, 30, 32, 38;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180,182;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161, 172;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29, 31, 33, 35, 39, 41, 43, 47, 49;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101;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124, 126.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585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7" коммунального государственного учреждения "Отдел образования акимата города Петропавловска", улица Нұрсұлтан Назарбаев, 89, телефон 46-68-52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137;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15;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93, 95;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23, 43, 47, 49, 51, 53, 54, 56, 58;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16, 21;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75,81, 83, 85, 87, 110, 112А, 114, 122;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56, 64;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586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"Областная универсальная научная библиотека имени Сабита Муканова" управления культуры, развития языков и архивного дела акимата Северо-Казахстанской области", улица Конституции Казахстана, 25, телефон 46-18-53 (по согласованию)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141, 143, 149, 151, 151Б, 153;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166, 172;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Брусиловского, 46;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27, 29, 31, 35;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162, 164, 170, 172, 176;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55, 57, 59, 65;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23, 30, 32, 34, 38.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587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10 имени Н.К. Крупской" коммунального государственного учреждения "Отдел образования акимата города Петропавловска", улица М. Горького, 164, телефон 52-75-81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141, 143, 147, 173, 175, 179;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136, 142, 142А, 142Б, 142В, 150, 152, 154, 158, 160;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24, 26, 28, 30, 46, 48, 50, 54, 56, 58, 60, 62, 64, 68, 70, 88, 90, 96, 98;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118, 119, 120, 121, 122, 123, 125, 127, 128, 129, 130, 131, 132, 134, 136;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52, 54, 58;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55, 59А, 59В, 61А;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152А, 154;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51, 53, 55, 57, 59, 60, 61, 62, 63, 64, 65, 68, 69, 69А, 70, 72, 73, 74, 76, 78, 80, 82, 84, 86, 90, 92, 94, 98А, 100;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21, 23, 25, 27, 48, 51, 53, 55, 57, 59, 61, 63, 67, 69, 71, 75, 81, 83, 85, 87, 89, 91, 105, 113, 115, 117, 119, 121;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17, 19, 21, 23, 27, 29, 31;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8, 10, 12, 14, 16, 18, 20, 22, 24, 26, 28;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588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10 имени Н.К. Крупской" коммунального государственного учреждения "Отдел образования акимата города Петропавловска", улица М. Горького, 164, телефон 52-75-81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Амангельды: 57, 59, 61, 63, 65, 67, 69, 71, 73, 75, 78, 80, 82, 84, 86, 88, 90, 92, 94, 96, 98;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Амангельды: 6, 8, 10, 12, 14, 16, 17, 18, 19, 20, 21, 22, 23, 24, 25, 26, 27, 28, 29, 30, 31, 32, 32А, 33, 35, 37, 39, 41, 43, 45;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Мира: 1, 2, 3, 4, 5, 6, 7, 8, 9, 10, 11, 12, 13, 14, 15, 16, 17, 20, 21, 22, 23, 24, 25, 27;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Мира: 1, 3, 4, 5, 6, 7, 8;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Мира: 1, 3, 5, 7, 9, 11, 13;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18, 20, 22, 23, 24, 25, 26, 27, 28, 29, 30, 31, 32, 34, 35, 36, 37, 38, 39, 40, 41, 42, 43, 44, 45,47, 48, 49, 50, 52, 53, 54, 56, 58, 60, 62, 63, 64, 66, 68, 70, 72, 73, 74, 75, 77, 78, 79, 80, 82, 83, 84, 86, 87, 87А, 88, 89, 90, 91, 92, 93, 94, 95, 96, 97, 99, 100, 101, 102, 103, 104, 105, 106, 108, 110, 111, 112, 113, 114, 115, 116;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18, 20, 22, 24, 26, 28, 30, 32, 34, 36, 38, 40, 42, 44, 46, 47, 48, 50, 51А, 54, 55, 59, 61, 63, 65, 66, 67, 68, 69, 70, 71, 72, 73, 74, 75, 77, 78, 79, 80, 81, 83, 84, 86, 87, 88, 89, 90, 92, 93, 94, 96, 98, 104, 106, 110, 112, 116, 117, 118, 119, 120, 121, 122, 123, 124, 125, 126, 127, 128, 131, 132, 134, 135, 136, 138;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71, 71А, 80, 82, 84, 86, 88, 90, 92, 94, 96, 102, 108, 112, 126, 128;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28, 29, 31, 32, 33,34, 35, 36, 37, 38,39, 40, 41, 42, 43, 44, 45, 46, 48, 49, 50, 51, 52, 53, 54, 55, 56, 57, 59, 61, 65, 73, 76, 78, 80, 82, 84, 86, 87, 88, 89, 91, 92, 94, 95, 96, 98, 99, 100, 101, 102, 103, 104, 105, 106, 107, 108, 110, 112, 113, 114, 115, 116, 117, 118, 119, 120, 121, 122, 123, 124, 125, 126, 127, 128, 129, 130, 131, 132, 133, 134, 135, 136, 137, 138, 139, 140, 141, 142, 144, 146, 148;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2, 3, 4, 5, 6, 7, 8, 9;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Аубакира Исмаилова: 1, 3, 4, 5, 5/2, 6, 7, 8, 10, 11, 12, 13, 14, 15, 18, 19, 20, 22, 24, 25, 27, 28, 29, 30, 31, 32, 34, 36, 40, 42А;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53, 53А, 55, 57, 59, 61, 65, 66, 67, 71, 73, 73А, 74, 75, 76, 77, 78, 79, 80, 81, 82, 83, 84, 85, 87, 89, 91;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1, 2, 3, 4, 5, 6, 7, 8, 9, 10, 11, 12, 13, 14, 15, 16, 17, 18, 19, 20, 21, 23, 25, 27, 29, 31, 33, 35, 37, 39, 41, 43, 45, 47, 49;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65, 79, 99, 101;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1, 3, 4, 5, 6, 7, 8, 10, 12, 14, 16, 18, 20, 22, 24, 26, 28, 30, 32, 34;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77, 79, 81, 83, 85, 87, 89, 91, 93, 95, 97, 99, 101, 103, 104, 105, 106, 108, 109, 110, 112, 113, 114, 115, 116, 117, 118, 120, 121, 122, 123, 124, 125, 126, 127, 128, 129, 130, 131, 132, 133А, 134, 135, 136, 138, 139, 140, 142, 143, 145, 146, 148, 149, 150, 153, 154, 155, 157, 160, 162, 166, 168, 170, 172, 176, 180, 182, 184, 186, 188, 190, 192, 194, 196, 198, 200, 202, 204;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Перминовых: 24, 26, 28, 30, 32, 34, 35, 36, 37, 38, 39А, 39Б, 40, 41, 42, 43, 44, 45, 46, 47, 48, 49, 50, 51, 52, 53, 54, 55, 56, 57, 58, 59, 60, 61, 62, 63, 64, 65, 66, 67, 68, 69, 71, 73, 75, 77, 79, 81, 85, 85А, 87, 89, 91, 93, 95, 97, 99;</w:t>
      </w:r>
    </w:p>
    <w:bookmarkEnd w:id="286"/>
    <w:bookmarkStart w:name="z3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1, 2, 3, 5, 6А, 7, 8, 8А, 9, 10, 11, 13, 15, 17, 19, 21, 23, 25, 27, 33, 34, 36, 38, 39, 40, 42, 45, 46;</w:t>
      </w:r>
    </w:p>
    <w:bookmarkEnd w:id="287"/>
    <w:bookmarkStart w:name="z3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Дзержинского: 3, 4, 5, 6, 7, 8, 9, 10, 11, 12;</w:t>
      </w:r>
    </w:p>
    <w:bookmarkEnd w:id="288"/>
    <w:bookmarkStart w:name="z3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Нигмета Саргабекова: 2, 4, 6, 8, 10, 12, 14, 16;</w:t>
      </w:r>
    </w:p>
    <w:bookmarkEnd w:id="289"/>
    <w:bookmarkStart w:name="z3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1, 2, 3, 6, 10, 12, 13, 14, 15, 17, 18, 19, 20, 21, 22, 23, 24, 25, 26, 27, 29, 30, 31, 33, 35, 38, 55;</w:t>
      </w:r>
    </w:p>
    <w:bookmarkEnd w:id="290"/>
    <w:bookmarkStart w:name="z3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2, 4, 6, 8, 10, 11, 12, 14, 16, 18, 20, 22, 23, 24, 27, 29, 31, 33;</w:t>
      </w:r>
    </w:p>
    <w:bookmarkEnd w:id="291"/>
    <w:bookmarkStart w:name="z3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Челюскинская: 17, 19, 21, 23, 24, 24А, 25, 26, 28, 29, 29А, 30, 32, 35, 36, 37, 39, 40, 41, 42, 44, 45, 46, 47, 48, 49, 51, 52, 53, 54, 55, 60, 62, 63, 64, 65, 66, 68, 70;</w:t>
      </w:r>
    </w:p>
    <w:bookmarkEnd w:id="292"/>
    <w:bookmarkStart w:name="z3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589</w:t>
      </w:r>
    </w:p>
    <w:bookmarkEnd w:id="293"/>
    <w:bookmarkStart w:name="z30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40 имени Д.М. Карбышева" коммунального государственного учреждения "Отдел образования акимата города Петропавловска", улица имени Бориса Петрова, 44, телефон 53-59-64</w:t>
      </w:r>
    </w:p>
    <w:bookmarkEnd w:id="294"/>
    <w:bookmarkStart w:name="z30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295"/>
    <w:bookmarkStart w:name="z31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Амангельды: 3, 5, 7, 9, 11, 13, 15, 16, 17, 18, 19, 20, 21, 22, 23, 24, 25, 26, 27, 28, 29, 30, 31, 32, 33, 34, 35, 36, 37, 38, 39, 40, 41, 42, 43, 44, 45, 46, 47, 48, 49, 50, 51, 52, 53, 54, 55, 56, 58, 60, 62, 64, 66, 68, 70, 72, 74, 76;</w:t>
      </w:r>
    </w:p>
    <w:bookmarkEnd w:id="296"/>
    <w:bookmarkStart w:name="z31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Амангельды: 1, 2, 3, 3К, 4, 5, 7, 9, 11, 13, 15;</w:t>
      </w:r>
    </w:p>
    <w:bookmarkEnd w:id="297"/>
    <w:bookmarkStart w:name="z31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1А, 2, 3, 3К, 4, 5, 6, 7, 8, 9, 10, 11, 12, 13, 14, 15, 16, 17, 19, 21;</w:t>
      </w:r>
    </w:p>
    <w:bookmarkEnd w:id="298"/>
    <w:bookmarkStart w:name="z31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Дзержинского: 2, 3, 4, 5, 6, 7, 8, 9, 10, 11, 12, 13, 14, 16, 18, 20, 20А, 20Б, 22;</w:t>
      </w:r>
    </w:p>
    <w:bookmarkEnd w:id="299"/>
    <w:bookmarkStart w:name="z31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Дзержинского: 1, 2, 4, 5, 6, 7, 9, 10, 12, 13, 14, 15, 17, 18, 19, 20, 20А, 20Б, 21, 22, 23, 24, 25, 26, 27, 28, 29, 30, 31, 31А, 33, 34, 36, 38, 40, 42, 44, 46, 48, 50, 52, 54, 56;</w:t>
      </w:r>
    </w:p>
    <w:bookmarkEnd w:id="300"/>
    <w:bookmarkStart w:name="z31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2617 км: 1, 2, 3, 3А;</w:t>
      </w:r>
    </w:p>
    <w:bookmarkEnd w:id="301"/>
    <w:bookmarkStart w:name="z31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2618 км: 1, 2, 3, 4, 5, 6, 7, 8, 9, 10, 11, 12, 13, 14, 15;</w:t>
      </w:r>
    </w:p>
    <w:bookmarkEnd w:id="302"/>
    <w:bookmarkStart w:name="z31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4, 8, 10, 14, 18, 20;</w:t>
      </w:r>
    </w:p>
    <w:bookmarkEnd w:id="303"/>
    <w:bookmarkStart w:name="z31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Бориса Петрова: 4, 5, 8, 11, 12, 13, 14, 15, 16, 17, 18, 19, 20, 24, 26, 27А, 46, 48, 50;</w:t>
      </w:r>
    </w:p>
    <w:bookmarkEnd w:id="304"/>
    <w:bookmarkStart w:name="z31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2, 4, 6, 8, 10, 12, 14, 16;</w:t>
      </w:r>
    </w:p>
    <w:bookmarkEnd w:id="305"/>
    <w:bookmarkStart w:name="z32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4, 4А, 8, 10, 12, 13, 14, 16, 18, 19, 20, 22, 29, 31, 44/1, 44/2, 44/3, 44/4, 44/5, 52, 53;</w:t>
      </w:r>
    </w:p>
    <w:bookmarkEnd w:id="306"/>
    <w:bookmarkStart w:name="z32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1, 3, 4, 5, 7, 10, 12, 13, 14, 15, 16, 17, 18, 19, 20, 21, 22, 23, 24, 25, 26;</w:t>
      </w:r>
    </w:p>
    <w:bookmarkEnd w:id="307"/>
    <w:bookmarkStart w:name="z32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2, 3, 4, 5, 6, 7, 8, 9, 10, 11, 12, 14, 36, 37, 38, 39, 40, 41, 42, 44, 46, 48, 50, 52;</w:t>
      </w:r>
    </w:p>
    <w:bookmarkEnd w:id="308"/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Кировский: 1, 2, 3, 4, 5, 6, 10, 16, 18, 20, 22;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Кировский: 1, 3, 5, 6, 7, 7А, 12, 14;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12, 13, 13А, 13Б, 14, 15, 17, 19, 20, 21, 23, 24, 25, 28, 30, 32, 34, 36, 45, 47, 49, 51, 53, 55, 57, 59, 61, 63, 64, 72, 80, 80/1, 84, 86, 90;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Куйбышевская роща: 1/1, 1/2, 1А, 2, 2А, 2В, 3, 3А, 4, 5, 6, 7, 7А, 8, 9, 9А, 9Б, 10, 11Г, 12, 14, 16, 20, 22, 41Г, 42Г;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Куйбышевское лесничество: 1, 2, 3, 4, 5, 6, 7, 8, 9, 10, 11, 12, 13, 14, 15, 16, 17, 18;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Куйбышевского лесничества: 8;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переулок Куйбышевской рощи: 1, 2, 3, 4, 5, 6, 7, 8, 8А, 8Б, 9, 10, 10А, 11, 12, 12А, 13, 14, 14А, 14Б, 15, 16;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переулок Куйбышевской рощи: 2, 3, 4, 6, 8, 9, 10, 10А, 11, 12, 12А, 14, 15, 16, 16А, 17, 18, 18А, 18Б, 20, 20В, 22, 24, 24А, 30, 34, 36;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переулок Куйбышевской рощи: 1, 2, 2А, 2Б, 2В, 2Г, 3, 4, 5, 6, 7, 8, 8В, 9, 11;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Куйбышевской рощи: 5, 9, 18, 24;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3-й Куйбышевской рощи: 2Б, 4, 6, 8;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Куйбышева: 2, 4, 6, 8, 10, 12, 14, 16, 18;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2, 3, 4, 5, 7, 9, 11, 12, 13, 14, 15, 16, 17, 18, 19, 20, 21;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5, 7, 9, 11, 13, 15, 17, 19, 22;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1, 3, 5, 7, 11, 13, 15, 17, 19, 21, 23, 27, 29, 37, 39, 51, 53, 55, 57, 59, 61, 65, 67, 69, 71;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Перминовых: 206, 208, 208А, 210, 212, 214, 216, 218, 220, 222, 224, 226, 228, 230, 236, 238, 240, 242, 244, 246, 248, 250, 254, 256, 258, 260, 262, 264, 266;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Кожаберген жырау: 2, 4, 6, 8, 10, 12, 14, 16, 18, 20, 22, 24, 26, 28, 36, 38;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Водник-2, улица Кировский Переезд: 1, 2, 3, 4, 5;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Восток: 231;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Каштан: 306;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Коммунальник-2: 42.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590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"Городская классическая гимназия имени Сафуана Шаймерденова" коммунального государственного учреждения "Отдел образования акимата города Петропавловска", улица имени Евнея Букетова, 35, телефон 46-27-61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49;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115, 123, 125, 127, 129, 131, 133, 137, 141, 143;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77;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29, 46;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104, 118, 126, 130, 132, 134, 140;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75, 76, 78, 80, 84;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68, 91.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591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"Управление сельского хозяйства акимата Северо-Казахстанской области"", улица Парковая, 57Б (по согласованию)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13, 15, 17, 19, 21, 23, 25, 27, 29, 31, 32, 33, 34, 35, 36, 37, 38, 41, 42, 44, 45, 46, 47, 48, 50, 52, 54, 56, 56А, 58, 62, 64, 74, 76, 78, 80, 82, 84, 86, 90, 92, 94, 96, 98, 100, 102, 104, 106, 108, 110, 112;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Аубакира Исмаилова: 39, 41, 43, 56;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2, 4, 6, 8, 10, 12, 14, 16, 20, 22, 24, 30, 32, 34, 36, 38, 42, 44, 48, 50;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59, 61, 63, 65, 67, 69, 73, 81, 83, 85, 87, 89, 91, 95, 103, 107 ,109;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25, 26, 27, 28, 30, 31, 34, 38, 39, 40, 41, 42, 43, 44, 45, 46, 47, 48, 49, 50, 51, 53, 56, 60, 61, 62, 63, 64, 65, 68, 69, 71, 73, 75, 77, 78, 79, 80, 81, 82, 83, 84, 85, 86, 87, 88, 90, 92, 93, 94, 95, 96, 97, 98, 99, 100, 101, 102, 103, 104, 105, 106, 107, 109, 111;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93, 95, 102, 106, 108, 110, 116, 118, 120, 122, 124, 126, 128, 130, 132, 134, 134А, 136, 138, 140, 142, 144, 146, 148, 150, 152;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21, 23, 25, 27, 31, 37, 39, 41, 42, 43, 45, 53, 57А, 60, 61, 62, 63, 65, 68, 70, 71, 72, 73, 74, 75, 76, 77, 79, 80, 81, 83, 84, 85, 86, 90, 91, 92, 95, 98, 100;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74, 76, 78, 80, 82, 84, 86, 90, 98, 100, 102, 104, 106, 114, 116, 118, 120, 122, 124, 126, 127, 128, 129, 130, 131, 133, 134, 137, 139, 143, 145, 147, 149, 151, 153, 155, 157, 161, 163, 165, 167, 169, 173, 175, 177, 179;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И. Порфирьева: 44, 56, 60, 64, 70, 72, 74;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Позолотина Т.С.: 53, 54, 56, 73, 75, 79, 83, 85;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77, 83, 85, 87, 89, 91, 93, 95, 97, 99, 99А, 101, 105, 109, 115, 117, 119, 121, 123, 125;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Кайсара Таштитова: 40, 57, 66, 68, 70, 72, 78, 80, 82, 83, 84, 85, 87, 91, 93, 95, 97, 107;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30, 34, 43, 49.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592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"Областная специализированная детско-юношеская спортивная школа олимпийского резерва по боксу" коммунального государственного учреждения "Управление физической культуры и спорта акимата Северо-Казахстанской области", улица Парковая, 141, телефон 50-03-92 (по согласованию)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138;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49, 51, 55, 57, 58, 61, 63;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51, 53, 57, 59, 61;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83, 85;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1, 4, 7, 10, 12, 14, 16, 18;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49, 50, 51, 54, 58, 60, 70, 72;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128, 138, 140, 142, 144, 147, 150, 152, 156;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61В, 63, 69;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117, 119, 121, 137, 139, 145;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Ульянова: 98;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72.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593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Филиал некоммерческого акционерного общества "Государственная корпорация "Правительство для граждан" по Северо-Казахстанской области, улица имени Мухтара Ауэзова, 157, телефон 33-84-86 (по согласованию)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41, 54, 56;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42, 44, 46;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149, 151, 153, 157, 161;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53, 55, 56, 57, 58, 60,62,64;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157, 160, 160А, 162, 168, 174;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61, 63.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1 имени Мурата Айтхожина" коммунального государственного учреждения "Отдел образования акимата города Петропавловска", улица П. Васильева, 44, телефон 33-58-88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142;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14;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Евгения Брусиловского: 65, 68, 70, 74;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48, 54, 65, 77, 79;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59, 61, 71, 75, 77;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9, 11, 17;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153.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"Областной центр творчества детей и юношества" коммунального государственного учреждения "Управление образования акимата Северо-Казахстанской области", улица Конституции Казахстана, 60, телефон 46-64-16 (по согласованию)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21, 23, 25, 27, 80, 82, 84;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68, 70,74, 76, 78;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2/1, 2/2, 34, 36, 38, 40;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51, 70;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65, 67, 69, 71;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68А, 68Б.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– комплекс национального возрождения № 17" коммунального государственного учреждения "Отдел образования акимата города Петропавловска", улица "Егемен Казахстан", 29, телефон 33-32-05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Бостандыкская: 78, 86;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20, 25, 31;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88, 92, 94, 94А;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23;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2,5, 7;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"Егемен Казахстан": 40, 40А, 46;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2, 4, 8, 10, 24, 26;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81.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"Первая гимназия" коммунального государственного учреждения "Отдел образования акимата города Петропавловска", улица "Егемен Казахстан", 22, телефон 33-14-66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9, 13, 19;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Евнея Букетова: 58, 83, 85, 87, 89, 91;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79, 81, 83;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Карима Сутюшева: 70А, 70;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 Казахстана: 53, 55, 72, 76;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1;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"Егемен Казахстан": 1, 3, 4, 5, 9, 11, 13, 17, 20, 27, 28, 30;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Красноармейский: 1, 4, 5, 6, 8, 10;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"Егемен Казахстан": 1, 3, 4, 6, 8, 10, 16.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598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Северо-Казахстанское областное представительство Акционерного Общества "Национальная компания "Продовольственная Контрактная Корпорация", улица Партизанская,160, телефон 42-27-26,42-26-36 (по согласованию)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Универсальная: 21, 36;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Маяковского: 4, 6;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км: 52, 53, 56, 60;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5, 7, 49, 51, 53, 55, 57, 59, 61, 63, 65, 67, 69, 71, 73, 114, 118, 120, 122, 124, 126, 128, 130, 132;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1, 1А, 1В, 3, 5, 7, 9, 54, 58, 60, 64, 68;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108, 110, 112, 113, 114, 115, 115А, 115В, 116, 117, 118, 119, 120, 121, 122, 123, 124, 125, 126, 127, 129, 133, 133В, 133Г, 133Д;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97, 162, 164;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2, 3, 4, 5, 7, 9, 10, 11, 12, 13, 14, 16, 18, 28, 30, 30А, 32, 33, 34, 35, 36, 37, 39, 41, 43, 45, 47, 51, 53, 55, 57;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101, 103, 105, 107, 109, 111, 113, 115;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Партизанская: 144, 148, 150, 152, 154, 156, 158, 158А, 158Б, 185;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Попова: 86, 88А, 90, 90А, 92, 94, 98, 100, 102, 106, 110, 112, 114, 116, 118, 120, 122, 131, 137, 145, 147, 149, 151;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Абая: 1, 2, 3, 4, 5, 6, 7, 8, 9, 10;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Т.С. Позолотина: 4, 6, 7, 8, 10, 12;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Труда: 15, 20, 24, 32, 34, 36, 38, 57;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Муканова: 74, 76, 78, 95, 97, 99, 101, 103, 105, 109, 111, 115, 117, 121, 123, 125, 129, 131, 133;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Труда: 51, 53, 55, 55А, 57, 59.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Филиал открытого акционерного общества "Российские железные дороги" Петропавловского отделения Южно-Уральской железной дороги - структурное подразделение Петропавловская дистанция гражданских сооружений, водоснабжения и водоотведения, улица имени Каныша Сатпаева, 13, телефон 38-00-78 (по согласованию)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Ахременко Н.А.: 19, 21, 23, 27, 29, 29/1;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Интернациональная: 98;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1, 3, 3Б, 3Г, 3Д, 7, 9, 15, 17, 28, 30, 34;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3А;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3, 7, 9;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Ахременко Н.А.: 3;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Свердлова: 1, 2, 3, 4, 5, 6, 7, 8, 9, 11;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95, 97.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600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области", улица им. Юрия Медведева, 1, телефон 37-45-86 (по согласованию)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73;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42А, 46, 48, 50;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3, 7, 14А;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Юрия Медведева: 10, 11;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11, 61, 63.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601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20 имени Жумабека Ташенова" коммунального государственного учреждения "Отдел образования акимата города Петропавловска", улица имени Каныша Сатпаева, 33, телефон 37-45-94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Ахременко Н.А.: 2, 4, 16, 18, 26;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Вагонная: 3, 4, 5, 9, 9А, 11, 18, 28;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96, 98, 100, 115;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79, 81, 83, 85, 87, 89, 91, 92, 93, 94, 95, 96, 96А, 97, 98, 99, 100, 101, 102, 103, 104, 105, 106, 107, 108, 109, 110, 111, 112, 114, 116, 166А, 118, 120, 122;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23, 25, 39, 41, 47, 49, 51, 52, 53, 54, 55, 56, 57, 58, 59, 60, 62, 64, 66, 68, 74, 76, 78, 80, 81, 82, 84, 86;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29, 31, 33, 35, 37, 41, 43, 45, 47, 49, 51, 53, 55, 57, 70, 72, 74, 76, 78, 80, 82, 84, 86, 88, 90, 92, 94, 96, 98, 100, 102;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4, 16;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2, 4, 6, 10, 12, 14;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85, 89, 90, 91, 92, 93, 94, 95, 96, 97, 98, 99, 100, 101, 102, 103, 104, 105, 106, 107, 108, 109, 110, 112, 114;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101, 103, 104, 105, 106, 107, 108, 109, 110, 111, 112, 113, 114, 115, 116, 117, 118, 119, 120, 121, 122, 123, 124, 126, 128;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65, 67, 69, 105, 107, 108, 109, 110, 111, 112, 113, 114, 115, 116, 117, 118, 119, 120, 121, 122, 123, 125, 124, 126, 127, 128, 129, 130, 131, 133, 135;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3;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Тургенева: 3, 10, 11, 25;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3;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75, 77, 81, 83, 85, 87, 87А, 89, 112, 114, 116, 118;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Юрия Медведева: 4.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"Неполная средняя школа № 31" коммунального государственного учреждения "Отдел образования акимата города Петропавловска", улица Пугачева, 129, телефон 38-07-05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Войкова: 1, 2, 3, 4, 5, 6, 7, 8, 9, 10, 12, 13, 15, 16, 17, 18, 19, 20,22, 23, 24, 25, 26;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1, 7, 9, 11, 13, 15, 17, 18А, 19, 20, 21, 22, 23, 24, 25, 26, 27, 30, 31, 32, 33, 34, 35, 36, 37, 38, 39, 40, 41, 42;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1, 3, 3А, 4, 5, 6, 7, 8, 9, 10, 11, 12, 13, 14, 15, 17, 18, 19, 20, 21, 23, 24, 25, 27;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1, 2, 2А, 3, 4, 5, 6, 7, 8, 9, 10, 11, 12, 15, 16, 17, 18, 19, 20, 21, 22, 23, 24, 25, 26, 27, 28, 29, 30, 31, 32, 33, 34, 35, 36, 37, 38, 39, 40, 41, 42, 43, 44, 45, 46, 47, 48, 50, 51, 52, 53, 54, 55, 56, 57, 58, 59, 60, 61, 62, 63, 64, 65, 66, 67, 68, 70, 72;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2, 3, 4, 5, 6, 9, 10, 11, 12, 13, 14, 15, 16, 17, 21, 22, 23, 24, 25, 26, 27, 28, 29, 30, 32,33, 34, 35, 36, 37, 38, 39, 41, 42, 43, 44, 45, 47, 48, 50, 51, 52, 54, 55, 56, 57, 58;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Лозовского: 2, 2А, 3, 4, 5, 6, 7, 8, 12, 14, 16, 18, 20, 26, 28, 30, 32, 34, 36, 38, 40;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М.В. Ломоносова: 1, 2, 3, 4, 5, 6, 7, 8, 9, 10, 11, 12, 13, 14, 15, 16, 17, 18, 19, 20, 21, 22, 23, 24, 25, 26, 27, 28, 29, 30, 31, 32, 33, 34, 35, 36, 37, 38, 40, 41, 43, 45, 46, 47, 48, 49, 50, 51, 52, 53, 54, 55, 56, 57, 58, 59, 60, 61, 62, 63, 64, 65, 66, 67, 69, 70, 71, 72, 73, 74;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1, 3, 4, 4А, 5, 7, 8, 9, 10, 11, 12, 13, 14, 15, 16, 17, 18, 19, 20, 21, 22, 23, 24, 25, 25А, 26, 27, 28, 29, 31, 32, 33, 34, 35, 36, 36А, 37, 38, 39, 40, 41, 42, 43, 44, 45, 46, 48, 49, 50, 51, 52, 53, 54, 55, 56, 57, 58, 59;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Молодогвардейцев: 1, 1А, 2, 2А, 2Б, 3, 4, 5, 6, 7, 9, 10, 11, 12, 13, 15, 16, 17, 18, 19, 20, 21, 23, 24, 25, 26, 27, 28, 29, 30, 31, 32, 33, 34, 35, 36, 37, 38, 39, 40, 41, 42, 43, 44, 45, 46, 47, 48, 49, 50, 51, 52, 53, 54, 55, 56, 58, 60, 66, 68, 70, 72, 74;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1, 2, 7, 8, 9, 10, 12, 14, 15, 16, 17, 18, 19, 21, 23, 24, 25, 26, 27, 28, 30, 31, 32, 33, 35, 37, 38, 39, 40, 41, 42, 43, 45, 46, 47, 50, 52, 53, 54, 55, 56, 57, 58, 59, 60, 62, 64, 65, 67, 68, 69, 70, 72, 74, 75, 76, 77, 78, 79, 80, 84, 85, 86, 87, 88, 89, 90, 94, 95, 96, 98, 99, 100, 101, 102, 103, 104, 106, 108, 112, 114, 116, 118, 120, 122, 124, 126, 130, 132, 134, 136, 138, 144, 146, 148, 150, 152;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А.В. Матвеева: 7, 13, 15, 21, 23;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1, 2, 3, 4, 5, 6, 7, 8, 9, 10, 11, 13, 15, 17, 19, 23, 25, 27, 29, 31, 33, 35, 37, 39;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3, 4, 6, 7, 8, 9, 10, 11, 12, 13, 14, 15, 16, 17, 18, 20, 21, 22, 23, 24, 25, 26, 27, 28, 29, 31, 32, 33, 34, 35, 36, 37, 38, 39, 40, 41, 42, 43, 44, 45, 46, 47, 48, 49, 51, 53, 55, 57, 59, 61;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Лозовского: 1, 2, 3, 4, 6, 9, 10, 11, 12, 13, 14, 16, 18, 19, 22, 27, 28, 30, 36, 36А, 38, 40, 42;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Элеваторный: 15, 21, 23, 24;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1, 3, 5, 11, 13, 19, 21, 23, 29, 35, 37, 39, 41, 41А, 41Б, 41В, 41Д, 41Е, 41Ж, 45, 47, 53, 55, 57, 59, 61;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Разина: 4, 7, 7Д, 9, 10, 11, 12, 13, 14, 15, 16, 17, 18, 19А, 20, 22, 23, 24, 25, 26, 27, 28, 29, 30, 31, 32, 33, 34, 37, 38, 39, 40, 41, 42, 43, 44, 45, 46, 47, 48;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1, 3, 5, 7, 9, 11, 13, 15, 17, 19, 21, 23, 30;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1, 2, 3, 4, 5, 6, 11, 12, 13, 14, 16, 17, 19, 20, 21, 22, 24, 27, 29, 30, 32, 35, 37, 38, 39, 40А, 41, 42, 44, 45, 46, 47, 48, 49, 50, 52, 53, 54, 55, 56, 57, 58, 59, 60, 62, 63, 64, 65, 66, 68, 70, 71, 74, 77, 79, 80, 82, 83, 84, 85, 87;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1, 2, 3, 4, 5, 6, 7, 8, 11, 12, 13, 14, 15, 16, 17, 18, 19, 20, 21, 22, 24;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44" коммунального государственного учреждения "Отдел образования акимата города Петропавловска", улица Караванная, 140, телефон 53-55-55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П. Лазутина: 1, 3, 4, 5, 6, 7, 8, 11, 12, 13, 14, 15, 16, 17, 18, 19, 20;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1-й имени О. Кошевого: 1, 2, 3, 4, 5, 6, 7, 8, 9, 10, 11, 12, 13, 14, 15, 16, 17, 18, 19, 20, 21, 22, 23, 25, 27, 29;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С. Разина: 1, 3, 5, 7, 9, 13, 15, 17, 19, 21, 23, 25;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Совхозный: 1, 3, 4, 6, 7, 8, 9, 10;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Шмидта: 2, 3, 3А, 4, 5, 7, 8, 9, 10, 12, 14, 16, 18, 20, 22, 24, 26, 28;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П. Лазутина: 1, 1А, 1Б, 1В, 2, 3, 4, 5, 6, 7, 8, 9, 10, 11, 13, 15, 18, 19, 20, 21, 22, 26, 28, 29, 30, 31, 32, 33, 35, 36, 37, 38, 40, 42, 43, 45, 47, 53, 53А;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Г.Я. Михеева; 1, 1А, 2, 2А, 3, 4, 5, 6, 7, 9, 9А, 11, 13;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имени О. Кошевого: 1, 1А, 2, 3, 4, 5, 6, 7, 8, 9, 10, 11, 12, 13, 14, 15, 16, 17, 19, 20, 22, 24, 26, 28, 30, 32;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С. Разина: 4, 6, 8, 10, 12, 14;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3-й Г.Я. Михеева: 1, 2, 3, 4, 5, 6, 7, 8, 9, 10, 11, 12, 13, 14, 15, 16, 17, 18;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Шмидта: 1, 1А, 1Б, 1В, 1К, 1П, 2, 2А, 2З, 3, 4, 4Б, 5, 6, 7, 8, 9, 10, 11, 12, 13, 14, 15, 16, 17, 18, 19, 20, 21, 22, 23;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проезд Шмидта: 1, 1А, 1Б, 2А, 2Б, 2Д, 3, 4, 5, 6, 7, 8, 9, 10, 12, 13, 14, 15, 16, 17, 18, 19, 20, 21, 22, 23, 25;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4-й Г.Я. Михеева: 1, 2, 3, 4, 5, 6, 7, 8, 9, 10, 11, 12, 14, 16, 18;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Войкова: 94, 96, 100А;</w:t>
      </w:r>
    </w:p>
    <w:bookmarkEnd w:id="518"/>
    <w:bookmarkStart w:name="z53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43, 45, 46, 47, 48, 49, 50, 52, 53, 55, 56, 57, 59, 60, 61, 62, 63, 64, 65, 67;</w:t>
      </w:r>
    </w:p>
    <w:bookmarkEnd w:id="519"/>
    <w:bookmarkStart w:name="z53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79, 81, 83, 85, 87, 89, 90, 92, 93, 94, 95, 96, 97, 98, 99, 100, 101, 102, 103, 106, 108, 112, 114;</w:t>
      </w:r>
    </w:p>
    <w:bookmarkEnd w:id="520"/>
    <w:bookmarkStart w:name="z53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Зимина: 3, 5, 7, 8, 9, 10, 11, 13, 15, 16, 17, 18, 19, 20, 22;</w:t>
      </w:r>
    </w:p>
    <w:bookmarkEnd w:id="521"/>
    <w:bookmarkStart w:name="z53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121, 123, 125, 129, 131, 132, 133, 135, 135А, 137, 138, 140А, 141;</w:t>
      </w:r>
    </w:p>
    <w:bookmarkEnd w:id="522"/>
    <w:bookmarkStart w:name="z53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1Г, 1Д, 2, 2А, 2Б, 2В, 3А, 3Б, 4, 5, 6, 7, 7А, 8, 8Б, 9, 10, 10Б, 10Г, 11, 12, 13, 14, 15, 16, 17, 18, 20, 21, 22, 23, 24, 25, 25А, 25В, 26, 27, 29, 30, 31, 32, 33, 33А, 34, 35, 36, 37, 38, 39, 40, 41, 42, 44, 45, 46, 47, 48, 51, 52, 53, 54, 55, 56, 57, 58, 59, 60, 61, 62, 63, 64, 65, 67, 69, 70, 72, 73, 74, 75, 76, 83;</w:t>
      </w:r>
    </w:p>
    <w:bookmarkEnd w:id="523"/>
    <w:bookmarkStart w:name="z53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115, 117, 118, 120, 121, 122, 123, 124, 125, 126, 128, 129, 130, 131, 132, 133, 134, 135, 136, 137, 137А, 138, 140, 142, 144, 146, 148, 150, 152, 154, 156, 158;</w:t>
      </w:r>
    </w:p>
    <w:bookmarkEnd w:id="524"/>
    <w:bookmarkStart w:name="z53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3, 7, 9, 13, 19, 21, 23, 29, 31, 33, 35, 37А, 37Б, 37В, 41, 43, 45, 49, 51, 53, 61, 69, 71, 73, 75А, 77, 79, 85, 89;</w:t>
      </w:r>
    </w:p>
    <w:bookmarkEnd w:id="525"/>
    <w:bookmarkStart w:name="z54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М.В. Ломоносова: 135, 137, 139, 140, 143, 145, 146, 147, 148, 150, 151, 152, 153, 154, 155, 157, 158, 158А, 161, 171, 173, 175, 177, 179, 183, 185, 187, 189, 191, 193, 195, 197, 199, 201, 203, 205, 207, 211, 213, 215, 217, 219, 221, 225, 227, 229, 231, 233;</w:t>
      </w:r>
    </w:p>
    <w:bookmarkEnd w:id="526"/>
    <w:bookmarkStart w:name="z54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129, 129А, 130, 132;</w:t>
      </w:r>
    </w:p>
    <w:bookmarkEnd w:id="527"/>
    <w:bookmarkStart w:name="z54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97, 99, 101, 105, 107, 111, 113, 115, 117А;</w:t>
      </w:r>
    </w:p>
    <w:bookmarkEnd w:id="528"/>
    <w:bookmarkStart w:name="z54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1, 3, 3А, 6, 7, 9, 11, 12, 13, 14, 15, 16, 17, 18, 19, 20, 21, 24, 26, 28;</w:t>
      </w:r>
    </w:p>
    <w:bookmarkEnd w:id="529"/>
    <w:bookmarkStart w:name="z54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Олега Кошевого: 5, 7, 8, 9, 10, 12, 13, 14, 15, 17, 19, 20, 21, 22, 23, 24, 25, 26, 27;</w:t>
      </w:r>
    </w:p>
    <w:bookmarkEnd w:id="530"/>
    <w:bookmarkStart w:name="z54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Павлика Морозова: 1, 2, 4, 5, 6, 7, 8, 9, 10, 11, 12, 13, 15, 16, 19, 20, 21, 22, 23, 24, 25, 26, 27, 28, 29, 30, 31, 32, 33, 34, 35, 37, 38, 39, 41, 42, 43, 45;</w:t>
      </w:r>
    </w:p>
    <w:bookmarkEnd w:id="531"/>
    <w:bookmarkStart w:name="z54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Павлика Морозова: 1, 2, 3, 4, 5, 6, 7, 8, 9, 11, 12, 13, 14, 16, 18, 22, 24, 28;</w:t>
      </w:r>
    </w:p>
    <w:bookmarkEnd w:id="532"/>
    <w:bookmarkStart w:name="z54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Радиомаяк: 2, 3, 3А, 3Б, 4, 5, 6, 7;</w:t>
      </w:r>
    </w:p>
    <w:bookmarkEnd w:id="533"/>
    <w:bookmarkStart w:name="z54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Разина: 94, 95, 96, 97, 98, 99, 100, 101, 102, 103, 104, 105, 106, 107, 108, 109, 110, 111, 112, 114, 115, 116, 117, 119, 120, 121, 122, 123, 124, 125, 126, 127, 128, 129, 130, 131, 132, 133;</w:t>
      </w:r>
    </w:p>
    <w:bookmarkEnd w:id="534"/>
    <w:bookmarkStart w:name="z54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Совхозная: 9, 12, 14, 16, 18, 19, 21, 23, 24, 25, 26, 27, 29, 31, 33, 38, 39, 40, 42, 48, 52;</w:t>
      </w:r>
    </w:p>
    <w:bookmarkEnd w:id="535"/>
    <w:bookmarkStart w:name="z55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81, 83, 84, 85, 86, 87, 88, 90, 91, 92, 93, 94, 95, 96, 97, 98, 99, 100, 101, 102, 103, 104, 105;</w:t>
      </w:r>
    </w:p>
    <w:bookmarkEnd w:id="536"/>
    <w:bookmarkStart w:name="z55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63, 65, 67, 69, 70, 71, 72, 74, 75, 78, 79, 80, 81, 82, 83, 84, 85, 86, 87, 88, 89, 90, 91, 92, 93, 94, 96;</w:t>
      </w:r>
    </w:p>
    <w:bookmarkEnd w:id="537"/>
    <w:bookmarkStart w:name="z55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Шмидта: 1, 1А, 1Б, 1В, 1Г, 3, 5, 7, 9, 11, 12, 13, 14, 15, 16, 17, 18, 19, 21, 22, 23, 24, 25, 26, 27, 28, 29, 31, 33, 34, 34А, 35, 36, 37, 39, 41, 43, 45, 47, 47А, 49.</w:t>
      </w:r>
    </w:p>
    <w:bookmarkEnd w:id="538"/>
    <w:bookmarkStart w:name="z55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</w:p>
    <w:bookmarkEnd w:id="539"/>
    <w:bookmarkStart w:name="z55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44" коммунального государственного учреждения "Отдел образования акимата города Петропавловска", улица Караванная, 140, телефон 53-55-55</w:t>
      </w:r>
    </w:p>
    <w:bookmarkEnd w:id="540"/>
    <w:bookmarkStart w:name="z55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541"/>
    <w:bookmarkStart w:name="z55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2, 4, 6, 8, 10, 12, 14, 16, 22, 24, 30, 32, 34, 38, 40, 42, 44, 46, 48, 50, 54, 56, 58, 60, 62, 64, 66, 68, 72, 72А, 74, 76, 82, 84, 86, 88, 90, 96, 102, 104, 106, 108, 110, 112, 114, 120, 122, 124, 126, 128, 130, 132;</w:t>
      </w:r>
    </w:p>
    <w:bookmarkEnd w:id="542"/>
    <w:bookmarkStart w:name="z55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3, 4, 5, 6, 7, 8, 10, 12, 13, 15, 20, 21, 22, 23, 24, 25, 26, 28, 31, 32, 33, 34, 36, 38, 40, 42, 47, 48, 50, 51, 52, 54, 55, 56, 56Б, 58, 60, 61, 64, 64А, 64В, 68, 72, 74, 76, 78, 80, 82, 88, 90, 92;</w:t>
      </w:r>
    </w:p>
    <w:bookmarkEnd w:id="543"/>
    <w:bookmarkStart w:name="z55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Панфилова: 3, 4, 5, 6, 7, 8, 10, 11, 12, 13, 15, 18, 20, 21, 23, 26, 28, 31, 32, 34, 36, 37, 39, 40, 42, 44, 45, 46, 47, 48, 50, 52, 53, 55, 56, 57, 58, 60, 61, 62, 63, 64, 65, 66, 67, 68, 69, 70, 71, 72, 73, 74, 75, 76, 77, 78, 79, 80, 81, 82, 85, 87, 88, 89, 90, 91, 92, 96, 98, 99, 100, 101, 102, 104, 106, 109, 112, 114, 115, 116;</w:t>
      </w:r>
    </w:p>
    <w:bookmarkEnd w:id="544"/>
    <w:bookmarkStart w:name="z55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2, 3, 4, 7, 9, 10, 13, 14, 15, 16, 17, 19, 24, 26, 27, 28, 30, 32, 33, 38, 41, 43, 44, 48, 49, 50, 53, 54, 55, 62, 63, 64, 65, 66, 67, 68, 69, 70, 73, 75, 76, 78, 79, 81, 84, 85, 86, 87, 88, 90, 91, 94, 96, 98;</w:t>
      </w:r>
    </w:p>
    <w:bookmarkEnd w:id="545"/>
    <w:bookmarkStart w:name="z56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2, 4, 12, 14, 20, 22, 24, 26, 28, 30, 32, 38, 40, 46, 48, 50, 52, 54, 56, 64, 66, 68, 70, 72, 74, 76, 82, 84, 86, 88, 90, 92, 102, 104, 106, 112, 114, 116, 122, 124, 126;</w:t>
      </w:r>
    </w:p>
    <w:bookmarkEnd w:id="546"/>
    <w:bookmarkStart w:name="z56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37, 39, 41, 43, 45, 47, 49, 51, 53, 57, 59, 61, 63, 65, 67, 69, 71, 75, 77, 79, 81, 83, 85, 87, 89, 91;</w:t>
      </w:r>
    </w:p>
    <w:bookmarkEnd w:id="547"/>
    <w:bookmarkStart w:name="z56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25, 27, 29, 31, 32, 33, 34, 35, 36, 37, 39, 40, 41, 43, 44, 46, 47, 48, 49, 50, 51, 52, 53, 54, 56, 57, 58, 59, 60, 61, 62, 63, 64, 65, 66, 67, 68, 69, 70, 71, 72, 72А, 73, 74, 75, 76, 77, 78, 79, 80, 82;</w:t>
      </w:r>
    </w:p>
    <w:bookmarkEnd w:id="548"/>
    <w:bookmarkStart w:name="z56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Добролюбова: 29, 30, 31, 32, 33, 34, 35, 36, 38, 39, 41, 42, 43, 44, 45, 46, 46А, 47, 48, 49, 50, 52,54, 55, 56, 57, 58, 60, 61, 62, 64, 65, 66, 67, 68, 70, 71, 72, 73, 74, 75, 76, 77, 78, 78А, 80, 82, 84, 86, 88;</w:t>
      </w:r>
    </w:p>
    <w:bookmarkEnd w:id="549"/>
    <w:bookmarkStart w:name="z56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25, 26, 27, 28, 29, 30, 31, 32, 33, 34, 35, 36, 37, 38, 39, 40, 41, 42, 43, 44, 46, 48, 49, 50, 51, 52, 53, 54, 55, 56, 57, 58, 60, 61, 62, 64;</w:t>
      </w:r>
    </w:p>
    <w:bookmarkEnd w:id="550"/>
    <w:bookmarkStart w:name="z56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Разина: 50, 51, 52, 53, 54, 55, 56, 57, 58, 60, 61, 62, 63, 64, 66, 67, 68, 70, 71, 72, 73, 74, 75, 76, 77, 78, 79, 80, 81, 82, 83, 84, 85, 86, 87, 88, 89, 90, 91, 93;</w:t>
      </w:r>
    </w:p>
    <w:bookmarkEnd w:id="551"/>
    <w:bookmarkStart w:name="z56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Красина: 1, 2, 3, 4, 5, 6, 8, 9, 11, 12;</w:t>
      </w:r>
    </w:p>
    <w:bookmarkEnd w:id="552"/>
    <w:bookmarkStart w:name="z56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Красина: 59, 61, 63, 65, 66, 67, 68, 69, 70, 71, 72, 73, 74, 75, 76, 77, 79, 80, 81 82, 83, 84, 85, 86, 87, 88, 89, 91, 92, 94, 95, 96, 97, 98, 99, 100, 101, 102, 103, 104, 105, 106, 107, 109, 110, 111, 112, 113, 114, 115, 116;</w:t>
      </w:r>
    </w:p>
    <w:bookmarkEnd w:id="553"/>
    <w:bookmarkStart w:name="z56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Войкова: 27, 28, 29, 30, 31, 32, 33, 34, 35, 36, 37, 38, 39, 40, 41, 42, 43, 44, 46, 47, 48, 49, 50, 51, 52, 53, 54, 55, 56, 57, 58, 59, 60, 61, 62, 63, 64, 65, 66, 67, 68, 69, 71, 72, 73, 75, 77, 78, 79, 80, 80А, 81, 81А, 82, 84, 86, 88, 90;</w:t>
      </w:r>
    </w:p>
    <w:bookmarkEnd w:id="554"/>
    <w:bookmarkStart w:name="z56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Матвеева А.В.: 60, 62, 63, 64, 65, 66, 67, 68, 69, 70, 71, 72, 73, 74, 75, 76, 77, 78, 79, 80, 81, 82, 83, 84, 85, 86, 87, 88, 89, 90, 92, 93, 94, 95, 96, 97, 98, 99, 101, 102, 103, 104, 105, 106, 107, 108, 109, 110, 111, 112, 113, 114, 118, 119;</w:t>
      </w:r>
    </w:p>
    <w:bookmarkEnd w:id="555"/>
    <w:bookmarkStart w:name="z57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Караванная: 73, 74, 76, 77, 78, 79, 80, 81, 82, 83, 84, 85, 86, 87, 87А, 88, 89, 90, 91, 92, 94, 95, 96, 97, 98, 99, 100, 101, 102, 103, 104, 105, 106, 107, 108, 109, 110, 111, 112, 113, 114, 116, 117, 118, 119, 120, 120А, 122, 124, 126, 128, 130;</w:t>
      </w:r>
    </w:p>
    <w:bookmarkEnd w:id="556"/>
    <w:bookmarkStart w:name="z57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М.В. Ломоносова: 75, 76, 77, 78, 80, 82, 83, 84, 85, 86, 87, 88, 89, 90, 91, 92, 93, 94, 96, 97, 98, 99, 100, 101, 102, 103, 104, 105, 106, 107, 108, 109, 109А, 110, 111, 112, 113, 114, 115, 116, 117, 118, 119, 120, 121, 122, 123, 124, 125, 126, 127, 128, 129, 130, 131, 132, 133, 134, 136, 138;</w:t>
      </w:r>
    </w:p>
    <w:bookmarkEnd w:id="557"/>
    <w:bookmarkStart w:name="z57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</w:p>
    <w:bookmarkEnd w:id="558"/>
    <w:bookmarkStart w:name="z57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"Неполная средняя школа № 31" коммунального государственного учреждения "Отдел образования акимата города Петропавловска", улица Пугачева, 129, телефон 38-07-05</w:t>
      </w:r>
    </w:p>
    <w:bookmarkEnd w:id="559"/>
    <w:bookmarkStart w:name="z57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560"/>
    <w:bookmarkStart w:name="z57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8-го Марта: 29, 31, 33, 35, 37, 39, 43, 45, 49, 51, 53, 55, 57, 59, 63, 65, 67, 69, 71, 73, 75, 77, 79, 81, 83, 85, 87, 89, 91, 91А, 93, 95, 97, 99, 101, 103;</w:t>
      </w:r>
    </w:p>
    <w:bookmarkEnd w:id="561"/>
    <w:bookmarkStart w:name="z57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Белинского: 3, 4, 5, 6, 8, 10, 11, 13, 14, 15, 16, 18, 19, 21, 22, 23, 24, 25, 26, 27, 28, 29, 30, 31, 32, 33, 34, 35, 36, 37, 38, 39, 40, 42, 43, 44, 45, 46, 47, 48, 49, 50, 51, 52, 53, 54, 55, 57, 58, 59, 60, 62, 63, 65, 66, 67, 68, 69, 70, 71, 73, 74, 76, 77, 78, 79, 80, 81, 82, 83, 84, 85, 86, 87, 88, 89, 90, 91, 91А, 92, 94;</w:t>
      </w:r>
    </w:p>
    <w:bookmarkEnd w:id="562"/>
    <w:bookmarkStart w:name="z5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67, 73, 75, 77, 81, 83, 89, 91, 93, 98, 99, 100, 101, 102, 103, 104, 106, 107, 108, 109, 110, 111, 112, 114, 116, 118, 120, 122, 124, 126, 128, 130, 132,134, 136, 138;</w:t>
      </w:r>
    </w:p>
    <w:bookmarkEnd w:id="563"/>
    <w:bookmarkStart w:name="z57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Демьяна Бедного: 2, 10, 12, 14;</w:t>
      </w:r>
    </w:p>
    <w:bookmarkEnd w:id="564"/>
    <w:bookmarkStart w:name="z57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Кутузова: 1, 3, 5, 7;</w:t>
      </w:r>
    </w:p>
    <w:bookmarkEnd w:id="565"/>
    <w:bookmarkStart w:name="z58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95, 103, 105, 107, 109, 111, 117, 119, 125, 127, 131, 132, 133, 134, 135, 137, 139, 140, 148, 150, 156, 158, 160, 162, 168, 170, 172, 174, 176, 178, 180;</w:t>
      </w:r>
    </w:p>
    <w:bookmarkEnd w:id="566"/>
    <w:bookmarkStart w:name="z58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1, 2, 3, 4, 5, 6, 8, 9, 10 11, 12,13, 14, 15, 16, 17, 18, 19, 20, 21, 22, 23, 24, 25, 26, 27, 28, 29, 30, 31, 33, 35, 37, 38, 39, 40, 41, 42, 43, 44, 45, 46, 47, 48, 49, 50, 51, 52, 53, 54, 55, 56, 57, 58, 59, 60, 61, 62, 63, 64, 65, 66, 67, 68, 69, 70, 72, 74, 75, 76, 77,78, 79, 81, 83;</w:t>
      </w:r>
    </w:p>
    <w:bookmarkEnd w:id="567"/>
    <w:bookmarkStart w:name="z58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Лобкова: 1, 3, 4, 5, 7, 8, 9, 10, 11, 12, 13, 14, 15, 16, 17, 18, 19, 20, 21, 22, 23, 24, 24А, 25, 26, 27, 28, 29, 29А, 30, 31, 32, 33, 34, 35, 36, 37, 38, 39, 40, 41, 42, 43, 44, 45, 46, 47, 48, 49, 50, 51, 52, 53, 55, 56, 57, 58, 59, 60, 61, 62, 63, 64, 65, 66, 67, 68, 69, 70, 72, 73, 74, 75, 76, 77, 78, 79, 80, 81, 82, 84, 86, 88, 90;</w:t>
      </w:r>
    </w:p>
    <w:bookmarkEnd w:id="568"/>
    <w:bookmarkStart w:name="z58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Минская: 3, 5, 7, 8, 9, 10, 11, 12, 13, 14, 15, 17, 18, 20, 21, 22, 23, 24, 25,26, 27, 28, 29, 30, 31, 32, 33, 35, 36, 38, 40, 42, 44, 50, 52, 56, 58, 60, 62, 64, 66, 70, 72, 74, 76, 78, 80, 82, 84, 86, 88, 90, 92, 94, 98, 99, 100, 102, 104, 106, 108, 109, 110, 112, 112А, 113, 114, 115, 116, 118, 120, 124, 124А, 126;</w:t>
      </w:r>
    </w:p>
    <w:bookmarkEnd w:id="569"/>
    <w:bookmarkStart w:name="z58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109, 111, 117, 119, 125, 127, 133, 135, 137, 139, 145, 155, 158, 160, 166, 168А, 170, 172, 174, 176, 180, 182, 184, 186,188, 190, 192, 194, 198, 200;</w:t>
      </w:r>
    </w:p>
    <w:bookmarkEnd w:id="570"/>
    <w:bookmarkStart w:name="z58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38, 38Б, 40, 40А, 44, 45, 48, 49, 51, 53, 55, 56, 57, 58, 59, 60, 61, 62, 63, 65, 67, 69, 71, 73, 75, 77, 79, 81, 85, 87, 89, 91, 93, 95, 97, 99, 101, 103, 105, 107, 109, 111, 113, 115, 123;</w:t>
      </w:r>
    </w:p>
    <w:bookmarkEnd w:id="571"/>
    <w:bookmarkStart w:name="z58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Панфилова: 120, 122, 123, 124, 125, 130, 131, 132, 135, 136, 138, 140, 141, 146, 147, 148, 149, 151, 156, 160, 162;</w:t>
      </w:r>
    </w:p>
    <w:bookmarkEnd w:id="572"/>
    <w:bookmarkStart w:name="z58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52, 54, 56, 58, 60, 62, 64, 65, 66, 67, 68, 69, 70, 71, 71А, 72, 73, 74, 75, 76, 77, 79, 81, 82, 83, 84, 84А, 85, 87, 88, 89, 90, 92, 93, 94, 95, 97, 98, 99, 100, 101, 102, 103, 104, 105, 106, 107, 108, 113, 115, 117, 119, 121, 123, 125, 127;</w:t>
      </w:r>
    </w:p>
    <w:bookmarkEnd w:id="573"/>
    <w:bookmarkStart w:name="z58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67, 69, 71, 73, 75, 77, 83, 85, 87, 89, 91, 95, 97, 99, 101, 111, 113, 115, 117, 119, 123, 138, 140, 142, 144, 146, 148, 154, 156, 158, 160, 162, 168, 176, 178, 180;</w:t>
      </w:r>
    </w:p>
    <w:bookmarkEnd w:id="574"/>
    <w:bookmarkStart w:name="z58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Соленика: 2, 4, 6, 8, 10, 12, 14,16, 18, 20, 22, 24;</w:t>
      </w:r>
    </w:p>
    <w:bookmarkEnd w:id="575"/>
    <w:bookmarkStart w:name="z59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97, 97А, 99, 102, 104, 105, 106, 107, 108, 110, 112, 115, 116, 117, 118, 119, 120, 121, 123, 125, 126, 127, 131, 132, 133, 134, 140, 141, 142, 144, 146;</w:t>
      </w:r>
    </w:p>
    <w:bookmarkEnd w:id="576"/>
    <w:bookmarkStart w:name="z59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88, 90, 92, 93, 94, 95, 96, 97, 98, 100, 102, 103, 104, 105, 106, 107, 108, 110, 111, 112, 113, 114, 115, 116, 117, 119, 119А, 120, 121, 121А, 122, 124, 126, 127, 128, 129, 130, 131, 134, 136, 138, 139, 142, 144, 146, 148, 150, 152, 154, 156, 158, 160, 162, 166, 168, 170, 172, 174, 176, 178;</w:t>
      </w:r>
    </w:p>
    <w:bookmarkEnd w:id="577"/>
    <w:bookmarkStart w:name="z59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Фурманова: 3, 4, 5, 6, 7, 8, 9, 10, 11, 12, 13, 14, 15, 16, 17, 18, 19, 20, 21, 22, 23, 24, 25, 25А, 26, 27, 28, 29, 30, 31, 32, 33, 34, 35, 36, 38, 39, 40, 41, 42, 43, 44, 45, 46, 47, 48, 49, 50, 51, 52, 53, 54, 55, 56, 57, 58, 59, 60, 61, 62, 63, 64, 65, 66, 67, 68, 69, 70, 71, 72, 73, 74, 75,76, 77, 78, 79, 80, 81, 82,83, 84, 85, 86, 86А, 88, 89, 90, 90А, 92, 94.</w:t>
      </w:r>
    </w:p>
    <w:bookmarkEnd w:id="578"/>
    <w:bookmarkStart w:name="z59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</w:p>
    <w:bookmarkEnd w:id="579"/>
    <w:bookmarkStart w:name="z59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коммунального государственного учреждения "Отдел образования акимата города Петропавловска", улица П. Лазутина, 212, телефон 31-28-16</w:t>
      </w:r>
    </w:p>
    <w:bookmarkEnd w:id="580"/>
    <w:bookmarkStart w:name="z59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581"/>
    <w:bookmarkStart w:name="z59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1-й Заовражный: 1, 2, 3, 4, 4А, 5, 6, 7, 8, 9, 10, 11, 12, 13, 14;</w:t>
      </w:r>
    </w:p>
    <w:bookmarkEnd w:id="582"/>
    <w:bookmarkStart w:name="z59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19, 34, 37, 39, 41, 43, 44, 45, 47, 48, 49, 50, 51, 52, 54, 56, 58,60, 62;</w:t>
      </w:r>
    </w:p>
    <w:bookmarkEnd w:id="583"/>
    <w:bookmarkStart w:name="z59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Заовражная: 1А, 2, 2В, 3, 4, 4А, 5, 6, 7, 8, 9, 11, 13, 15, 16, 17, 18, 19, 20, 21, 22, 23, 24, 25, 26, 28, 31, 32, 33, 39, 41, 43, 45, 47, 49, 51, 53, 53А, 55, 57, 61, 63, 63А, 63Б, 65, 67, 71, 75, 77, 79, 83;</w:t>
      </w:r>
    </w:p>
    <w:bookmarkEnd w:id="584"/>
    <w:bookmarkStart w:name="z59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147, 147Б, 149, 151, 153, 155, 157, 159, 163, 165, 167, 169, 171, 173, 174, 175, 176, 177, 178, 179, 180, 181, 182, 183, 184, 190, 192, 194, 196, 198, 200, 204, 206, 208, 210, 212, 214, 216, 218, 220, 222, 224;</w:t>
      </w:r>
    </w:p>
    <w:bookmarkEnd w:id="585"/>
    <w:bookmarkStart w:name="z60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Кутузова: 2, 4, 6, 10, 11, 12, 13, 14, 15, 16, 17, 18, 19, 20, 23, 25, 26, 27, 28, 30, 31, 32, 33, 34, 37, 38, 39, 40, 41, 42, 43, 44, 45, 46, 47, 48, 49, 50, 51, 52, 53, 56, 57, 58, 59, 60, 61, 62, 64, 65, 66, 68, 69, 70, 71, 73, 74, 75, 77, 79, 81, 82, 85, 87, 89;</w:t>
      </w:r>
    </w:p>
    <w:bookmarkEnd w:id="586"/>
    <w:bookmarkStart w:name="z60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143, 145, 147, 149, 155, 157, 163, 165, 167, 169, 184, 186, 188, 192, 198, 200, 204, 206, 210, 212, 214А;</w:t>
      </w:r>
    </w:p>
    <w:bookmarkEnd w:id="587"/>
    <w:bookmarkStart w:name="z60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21А, 21Б, 23, 25, 27, 29, 31, 32, 34, 35, 36, 37, 41, 42, 43, 45, 47, 48, 49, 51, 53, 53А, 53Б, 57, 58, 59, 60, 61, 62, 64, 67, 69, 71, 73, 75, 77, 81, 83;</w:t>
      </w:r>
    </w:p>
    <w:bookmarkEnd w:id="588"/>
    <w:bookmarkStart w:name="z60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Мичурина: 12, 14, 16А, 16Б, 16В, 20, 22, 24, 26, 28, 30;</w:t>
      </w:r>
    </w:p>
    <w:bookmarkEnd w:id="589"/>
    <w:bookmarkStart w:name="z60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Панфилова: 181, 183, 185, 187, 189, 193, 195, 197, 199, 201, 203, 205, 206, 207, 209, 210, 211, 212, 213, 215, 216, 217, 218А, 218Б, 219, 220, 221,222, 223, 224, 225, 226, 227, 228, 229, 230, 231, 232, 233, 234, 235, 236, 237, 238, 240, 242, 244, 244А, 246, 248, 250, 252, 254;</w:t>
      </w:r>
    </w:p>
    <w:bookmarkEnd w:id="590"/>
    <w:bookmarkStart w:name="z60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9, 10, 12, 13, 14, 15, 16, 17, 19, 21;</w:t>
      </w:r>
    </w:p>
    <w:bookmarkEnd w:id="591"/>
    <w:bookmarkStart w:name="z60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Южный: 5, 6, 43;</w:t>
      </w:r>
    </w:p>
    <w:bookmarkEnd w:id="592"/>
    <w:bookmarkStart w:name="z60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Заовражный: 1, 2, 4, 6, 7, 8, 10, 11, 13, 14;</w:t>
      </w:r>
    </w:p>
    <w:bookmarkEnd w:id="593"/>
    <w:bookmarkStart w:name="z60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Клары Цеткин: 1, 2, 3, 4, 5, 6, 7, 8, 9, 10, 11, 13, 14,15,18, 19, 20, 21, 22, 24, 25, 26, 27, 28, 29, 30, 31, 32, 33, 34, 35, 36;</w:t>
      </w:r>
    </w:p>
    <w:bookmarkEnd w:id="594"/>
    <w:bookmarkStart w:name="z60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1-й Г.Я. Михеева: 1, 2, 2А, 2Б, 3, 4, 4А, 4Б, 5, 5А, 6, 6А, 6Б,7, 8, 8/1, 8А, 9, 10, 10А,11, 11А, 12, 13, 14, 14/1, 14А, 15, 16,17, 18, 20, 21, 22, 23, 24, 24А, 25, 26, 27, 27А, 29, 30, 31, 32, 33, 34, 35, 36, 37, 39;</w:t>
      </w:r>
    </w:p>
    <w:bookmarkEnd w:id="595"/>
    <w:bookmarkStart w:name="z61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Панфилова: 2, 3, 4, 5, 6, 8, 9, 10, 12, 13, 15, 16, 18, 19, 20,21, 22, 24, 26, 29, 30, 31, 33, 34, 35, 36, 37, 39, 40, 41, 42, 43, 44, 45, 46;</w:t>
      </w:r>
    </w:p>
    <w:bookmarkEnd w:id="596"/>
    <w:bookmarkStart w:name="z61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ПугачҰва: 1, 2, 3, 4, 5, 6, 7, 8, 9, 10, 11, 12, 13,14, 15, 16, 17, 18, 19, 20, 21, 22, 23, 24, 25, 26, 27, 28, 29, 30, 31, 32, 33, 34, 35;</w:t>
      </w:r>
    </w:p>
    <w:bookmarkEnd w:id="597"/>
    <w:bookmarkStart w:name="z61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2,4, 6, 8, 10, 12, 16, 18, 20, 22, 26, 28, 36, 38, 40, 42, 44, 46;</w:t>
      </w:r>
    </w:p>
    <w:bookmarkEnd w:id="598"/>
    <w:bookmarkStart w:name="z61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175, 177, 179, 181, 183, 185, 187, 189, 191, 193, 195, 197, 199, 201, 203, 205, 207, 209, 211, 213, 214, 215, 217, 219, 221, 223, 225, 227, 229, 231, 233, 235, 237, 239, 241, 243;</w:t>
      </w:r>
    </w:p>
    <w:bookmarkEnd w:id="599"/>
    <w:bookmarkStart w:name="z61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3, 5, 7, 9, 10, 11А, 12, 25, 26,27, 31, 33, 34, 35, 36, 37, 38, 40, 41,42, 44, 46, 48, 48А;</w:t>
      </w:r>
    </w:p>
    <w:bookmarkEnd w:id="600"/>
    <w:bookmarkStart w:name="z61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Совхозная: 47, 49, 51, 53, 55, 57, 59, 60, 61, 62,66, 68, 70;</w:t>
      </w:r>
    </w:p>
    <w:bookmarkEnd w:id="601"/>
    <w:bookmarkStart w:name="z61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165, 167, 171, 173, 177, 179, 181, 183, 185, 186, 189, 190, 192, 193, 194, 195, 196, 197, 199, 200, 201, 202, 203, 204, 205, 206, 207, 208, 209, 210, 211, 214, 216, 218, 220, 222, 224, 228, 230, 232, 234, 236;</w:t>
      </w:r>
    </w:p>
    <w:bookmarkEnd w:id="602"/>
    <w:bookmarkStart w:name="z61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Тепловозная: 22, 27В, 29, 30, 30А, 30Б, 30В, 31, 32, 33, 34, 34А, 36, 37, 37А, 38, 39, 40, 42, 44, 46, 50;</w:t>
      </w:r>
    </w:p>
    <w:bookmarkEnd w:id="603"/>
    <w:bookmarkStart w:name="z61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51, 53, 55, 57, 59, 61, 63, 65, 67, 69, 71, 73;</w:t>
      </w:r>
    </w:p>
    <w:bookmarkEnd w:id="604"/>
    <w:bookmarkStart w:name="z61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42" коммунального государственного учреждения "Отдел образования акимата города Петропавловска", улица П. Лазутина, 212, телефон 31-28-16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8-го Марта: 1, 2, 3, 4, 5, 6, 7, 8, 9, 10, 11, 12, 13, 14, 15, 16, 17, 18, 19, 20, 21, 22, 23, 24, 25, 26, 27, 28, 30, 32, 34, 36, 38, 40, 42, 44, 46, 48, 50, 52, 54, 56, 58, 60, 62, 64, 66, 66А, 70, 72, 74, 76, 78, 80, 82, 84, 86, 88, 90, 92, 94, 96, 100;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Союзная: 3, 4, 6, 8, 9, 10, 13, 15, 16, 17, 18, 19, 20, 22, 23, 25, 27, 28, 29, 30, 31, 32, 33, 34, 35, 36, 37, 38, 40, 41, 42, 43, 44, 45, 46, 47, 48, 49, 50, 51, 52, 53, 54, 56, 57, 58, 60, 61, 62, 63, 64, 65, 66, 67, 68, 69, 70, 71, 72, 73, 74, 75, 76, 77, 78, 79, 80, 81, 82, 83, 84, 85, 86, 87, 88, 89, 90, 91, 92, 93, 94, 95, 96, 97, 98, 99, 100, 101, 103, 105, 107, 109;</w:t>
      </w:r>
    </w:p>
    <w:bookmarkEnd w:id="609"/>
    <w:bookmarkStart w:name="z62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2, 3, 4, 5, 6, 7, 8, 9, 10, 11, 12, 13, 14, 16, 18, 19, 20, 21, 22, 23,24, 26,27, 28, 31, 32, 33, 34, 35,36, 38, 39, 40, 41, 42, 43, 44, 45, 46, 47, 48, 49, 50, 52, 53, 55, 56, 57, 58, 59, 61, 62, 63, 64, 65, 67, 68, 70, 72, 73, 74, 75, 76, 79, 80, 82, 83, 84, 85, 87, 88, 89, 90, 91, 93, 95, 96, 99, 101, 103, 105, 109, 111, 113, 115, 117, 119;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3, 9, 10, 12, 13, 14, 15, 16, 17, 18, 19, 21, 22, 23, 24, 25, 26, 27, 28, 29, 31, 32, 33, 34, 35, 36, 37, 38, 39, 40,41, 43, 44, 45, 47, 50, 51, 53, 54, 55, 56, 57, 58, 60, 61, 63, 66, 67, 68, 70, 71, 72, 73, 74, 75, 76, 77, 78, 80, 81, 82, 84, 87, 89, 90, 91, 93, 94, 95, 97, 99, 101, 105, 107, 109;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Коммуны: 112, 114, 116, 118, 120, 122, 124, 126, 128, 130, 131, 132, 133, 134,135, 136, 137, 139, 141, 143, 147, 149, 151, 153, 155, 159;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64, 66, 82, 84А, 117, 119, 121, 125, 127, 129, 131, 133;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143, 145, 147, 153, 155, 157, 159, 161, 163, 165, 167, 169, 171, 173, 179, 180, 181, 182, 184, 186, 188, 190, 192, 194, 196, 198, 200, 202, 204, 206, 208, 210, 212, 214;</w:t>
      </w:r>
    </w:p>
    <w:bookmarkEnd w:id="614"/>
    <w:bookmarkStart w:name="z62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Мопровская: 161, 163, 165, 167, 167А, 171, 173, 175, 177, 179, 185, 187, 206, 208, 210, 216, 218, 220, 222, 224, 226, 228, 230, 232, 234, 236;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135, 141, 143, 145, 149, 151, 157, 159, 161, 167, 169, 171, 184, 186, 192, 200, 202, 204, 206, 208, 212;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117, 119, 121, 123, 127, 129, 135, 137, 141, 142, 143, 144, 145, 146, 150, 152, 158, 160, 162, 164, 166, 168, 170;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Панфилова: 157, 159, 161, 165, 167, 170, 171, 172, 174, 184, 188, 190, 192, 198, 200;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147, 149, 150, 152, 154, 155, 158, 159, 160, 162, 164, 168, 170, 176, 180;</w:t>
      </w:r>
    </w:p>
    <w:bookmarkEnd w:id="619"/>
    <w:bookmarkStart w:name="z63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Филиал открытого акционерного общества "Российские железные дороги" Петропавловского отделения "Южно-Уральской железной дороги" - структурное подразделение "Петропавловская дистанция электроснабжения", улица Н. Островского, 114А, телефон 38-10-31 (по согласованию)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142 км: 1, 2, 6;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2629 км: 1, 1А, 2, 2А, 2Б, 2В, 3, 3А, 4, 4А, 4Б, 5, 5А, 5Б, 6, 7, 8, 8А, 9, 10, 10А, 10Б, 11, 11А, 12, 12А, 12Б, 13, 13А, 13В, 14, 15, 16, 17, 18, 19, 20, 21, 22, 23, 24, 24А, 25, 26, 28, 29, 62;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2, 4, 6, 8, 10;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2632 км: 1, 1А, 2, 2А, 2Б, 2В, 3, 3А, 4, 4А, 4Б, 5, 5А, 5Б, 5В, 6, 6А, 7, 8, 8А, 9, 10, 10А, 10Б, 11, 11А, 12, 12А, 12Б, 13, 13А, 13В, 14, 15, 16, 17, 18;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8;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Мичурина: 3, 5, 7, 9, 11, 13, 15;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Островского: 86, 88, 90, 92, 96, 98, 104, 106, 108, 110, 112, 112А, 114, 135, 137, 139, 141, 147, 149, 153, 155, 157;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Садовый: 3, 4, 6, 7;</w:t>
      </w:r>
    </w:p>
    <w:bookmarkEnd w:id="630"/>
    <w:bookmarkStart w:name="z6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2, 3;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218А, 224, 228, 230, 232, 234, 234А, 234Б, 238, 254, 254А, 255, 256, 257, 258, 258А, 259, 259А, 260, 265;</w:t>
      </w:r>
    </w:p>
    <w:bookmarkEnd w:id="632"/>
    <w:bookmarkStart w:name="z6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3, 5, 7, 9;</w:t>
      </w:r>
    </w:p>
    <w:bookmarkEnd w:id="633"/>
    <w:bookmarkStart w:name="z6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5;</w:t>
      </w:r>
    </w:p>
    <w:bookmarkEnd w:id="634"/>
    <w:bookmarkStart w:name="z6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2, 4.</w:t>
      </w:r>
    </w:p>
    <w:bookmarkEnd w:id="635"/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27" коммунального государственного учреждения "Отдел образования акимата города Петропавловска", улица им. Панфилова, 256, телефон 38-12-94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1-й Г.Я. Михеева: 39, 40, 41, 42, 43, 44, 45, 46, 46А, 47, 47А, 48, 49, 50, 51, 52, 53, 54, 55, 56, 57, 58, 59, 60, 61, 62, 63, 64, 71, 73, 75А, 77, 77А, 81, 83, 87, 89, 91, 93, 95, 101, 114, 114А, 116, 118, 120, 122, 124, 124А, 126, 128, 130, 132, 134, 136, 138, 142, 144, 148;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Суворова: 2, 4, 6, 8, 10, 12, 14, 16, 18, 19, 20, 22, 24, 26, 28, 30, 32, 34, 35, 36, 38, 40, 42, 44, 46, 48, 50, 52, 54, 56, 60 ,62, 66, 68, 70, 72;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Суворова: 15, 17, 21, 23, 25, 31, 33, 37, 39, 43, 58, 64, 74, 76, 78, 80, 82, 84, 86, 88, 90;</w:t>
      </w:r>
    </w:p>
    <w:bookmarkEnd w:id="641"/>
    <w:bookmarkStart w:name="z6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1, 3, 5, 7, 9, 11, 13, 16, 18, 22, 28, 30;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Урожайный: 3, 18, 20,24, 26, 28;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Щорса: 12, 14, 16, 17, 18, 19, 20, 21, 23, 25, 26, 27, 28А, 30, 32, 35, 37А;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Урожайный: 3, 5, 7, 9, 11, 13, 15, 17;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Щорса: 8, 15, 16, 17, 18, 19, 20, 21, 22, 23, 24, 33, 34, 35, 36, 37, 38, 44, 46, 48, 50, 53, 54, 55, 56, 57, 58, 59, 60, 62, 63, 64, 65, 66, 67, 68, 69, 70, 71, 72, 73, 74, 75, 76, 77, 78, 79, 80, 81, 82, 83;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Суворова: 3, 4, 5, 6, 7, 8, 9, 10, 11, 12, 13, 16, 17, 18, 19, 20, 21, 22, 23, 24, 25, 30;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15, 17;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Зайцева Петра Романовича: 1, 1А, 1Б, 2, 3Б, 4, 5, 6, 6А, 6Б, 6В, 7Б, 9, 10, 11, 11Б, 12, 13, 13А, 14,15, 15А, 16, 17, 18, 22, 24, 28, 30, 32, 35А;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Цеткин: 185, 187, 189, 191, 193, 195, 197, 199, 201, 203, 205, 207, 213, 226, 228, 230, 232, 234, 236, 238, 240, 242, 244, 246;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летчика-космонавта, Героя Советского Союза Комарова Владимира Михайловича: 1, 1А, 1Б, 3, 5, 5А, 5Б, 5В, 5Г, 5Д, 5Е, 7, 7А, 9, 11, 12, 14, 15, 16, 16А, 17, 18, 18А, 19, 20, 21, 23, 24, 25, 26, 27, 28, 29, 30, 31, 32, 34, 36, 38, 39, 40, 46, 46А;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Лазутина: 195, 197, 199, 201, 203, 205, 207, 209, 211, 213, 215, 219, 222, 224, 225, 226, 228, 230, 232, 234, 236, 240, 244, 246, 248, 264;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Михеева Г.Я.: 80, 82, 84, 85, 86, 87, 88, 89, 91, 92, 93, 94, 95А, 96, 97, 98, 99, 100, 101, 102, 103, 104, 105, 106, 107, 108, 109, 110, 111, 112, 113, 115, 117, 119, 121, 122, 123, 125, 127, 129, 131, 133, 135, 137, 139, 143, 144, 145;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Панфилова: 239, 241, 243, 245, 247, 249, 249А, 251, 253, 255, 257, 258, 259, 260, 261, 261А, 261Б, 262, 263, 264, 264А, 265, 266, 267, 268, 269, 270, 271, 272, 273, 274, 275, 276А, 277, 278, 278А, 279, 281, 287, 287А, 289, 291;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Панфилова: 47, 48, 49, 50, 51, 52, 53, 54, 55, 56, 57, 58, 59, 60, 61, 62, 63, 64, 65, 66, 67, 68, 69, 70, 73, 74, 75, 77, 78, 79, 80, 81, 82, 84, 86;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3, 5, 9, 11, 17, 18, 19, 20, 21, 22, 23, 24, 28, 29, 30, 31, 32, 33, 34, 35, 36, 37, 38, 40, 42, 43, 45,46, 47,48, 49, 50, 51, 52, 53, 54, 55, 56, 57, 58, 60, 61, 62, 63, 64, 65, 66, 67, 68, 69, 70, 71, 73, 74, 75, 77, 79, 81, 83, 89;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235, 237, 239, 243, 258, 260, 260А, 262;</w:t>
      </w:r>
    </w:p>
    <w:bookmarkEnd w:id="657"/>
    <w:bookmarkStart w:name="z6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ПугачҰва: 26, 28, 30, 32, 34, 36, 37, 38, 39, 40, 42, 43, 44, 45, 46, 47, 48, 49, 51, 53, 54, 55, 56, 57, 58, 60, 62, 64;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Суворова: 213, 215, 217, 219, 221, 223, 225, 227, 229, 231, 233, 235, 238, 239, 240, 242, 243, 244, 245, 246, 247, 248, 249, 250, 252, 254, 256, 258, 260, 262, 264, 266, 270, 272, 276;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1, 20, 22, 24, 26, 28, 30, 32, 34, 36, 38, 40, 42, 46, 49;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Гедеона Викторовича Хорвата: 2, 3, 4, 5, 6, 7, 8, 9, 10, 11, 12, 13, 15, 16, 17, 18, 19, 21, 21А, 22, 24, 25, 27, 28, 29, 30, 31, 32, 34, 38, 39, 40, 41, 42, 44, 45, 46, 47, 48, 49, 50, 51, 52, 54;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Щорса: 9, 10, 11, 13, 14, 15, 16, 17, 18, 19, 20, 21, 22, 24, 25, 26, 27, 28,29, 30, 31, 32, 33, 34, 35, 36, 37, 38, 39, 40, 41, 42, 43, 45, 46, 47, 48, 49, 50, 51, 52, 53, 55, 56, 57, 58, 59, 60, 60/1, 61, 62, 63, 64, 65, 66, 67, 68, 69, 70, 71, 72, 73, 74, 75, 76, 78, 80, 82, 84.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27" коммунального государственного учреждения "Отдел образования акимата города Петропавловска", улица им. Панфилова, 256, телефон 38-12-94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Мичурина: 2, 6, 8, 10;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191, 197, 199, 201, 205, 207, 215, 219, 221, 223, 240, 246, 248, 250, 252;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МолодҰжная: 2, 4, 8, 10, 11, 13, 17, 19;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5, 5А, 7;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 Космодемьянской: 1, 2, 3, 4, 5, 6, 7, 8, 10, 12, 14;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Урожайная: 2, 4, 11, 13, 17, 19;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ПугачҰва: 230, 236, 238, 240, 242, 244, 247, 249, 250, 251, 253, 255, 257, 259, 261, 263, 265, 267, 269, 271, 271А, 275, 277, 279, 281, 283, 285, 287;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Урожайный: 2, 4, 6, 8, 10;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Якова Степановича Побелянского: 2, 4, 6, 8, 10, 12, 14, 15, 16;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1, 3, 5, 7, 9, 10, 11, 13, 13А.</w:t>
      </w:r>
    </w:p>
    <w:bookmarkEnd w:id="675"/>
    <w:bookmarkStart w:name="z6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25" коммунального государственного учреждения "Отдел образования акимата города Петропавловска", улица имени Ильи Залманова, 46, телефон 50-48-04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78"/>
    <w:bookmarkStart w:name="z6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120, 122, 124, 126, 128, 130, 132, 134, 136, 138, 140, 142, 143, 144, 145, 146, 147, 148, 149, 150, 151, 152, 153, 154, 155, 156, 157, 158, 158А, 159, 160, 161, 162, 163, 164, 165, 166, 167, 169, 171, 173, 175, 177, 177А, 179, 181, 183;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Героя Советского Союза Ухабова Валерия Ивановича: 3, 5, 11, 13, 15,19, 19А, 25А, 27А, 29А;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летчика-космонавта Героя Советского Союза Гагарина Юрия Алексеевича: 2, 4, 4А, 6, 6А;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5, 15, 20, 24А, 24Г, 26;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9, 11, 13, 15, 24А;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56, 58, 60, 62, 62А, 64, 66, 70, 72, 74, 76, 78, 80, 82, 82А, 84, 84А, 86, 89, 91, 93, 95, 97, 99, 101, 103, 105, 107, 109, 111, 115, 117, 119, 121, 123, 127, 129, 131, 133, 133А, 135, 137, 139;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5, 22Б, 22В, 24, 26, 26А, 26В, 27, 28, 30, 32, 33, 34, 35А, 35Г, 36, 36/1, 37, 38, 38А, 40А, 43, 43А, 43Б, 43В, 44, 45, 48, 47, 49, 61, 65, 65А, 65Б, 67, 69, 71;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имени Ильи Залманова, 13, 15А, 29, 41, 43, 45, 47, 47Б, 47А, 48;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166, 168, 170, 172, 174, 176, 178, 180, 182, 184, 186, 188, 190, 192, 194, 196, 198, 200, 202, 204, 206, 208, 210, 212, 214, 216, 218;</w:t>
      </w:r>
    </w:p>
    <w:bookmarkEnd w:id="687"/>
    <w:bookmarkStart w:name="z7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135, 137, 139, 141, 143, 145, 147, 149, 151, 152, 153, 154, 155, 156, 157, 158, 159, 160, 161, 162, 163, 164, 165, 166, 167, 168, 169, 170, 171, 172, 173, 174, 175, 176, 177, 178, 179, 180, 181, 182, 183, 184, 185, 186, 187, 188, 190, 192, 196, 198, 200, 202, 204;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Громовой: 2А, 4, 6, 8, 8А, 10А, 16, 20А, 22, 31, 33, 37, 39, 41, 47;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24" коммунального государственного учреждения "Отдел образования акимата города Петропавловска", улица Северная, 2, телефон 50-87-54</w:t>
      </w:r>
    </w:p>
    <w:bookmarkEnd w:id="691"/>
    <w:bookmarkStart w:name="z7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Героя Советского Союза Ухабова Валерия Ивановича: 2, 4, 6;</w:t>
      </w:r>
    </w:p>
    <w:bookmarkEnd w:id="693"/>
    <w:bookmarkStart w:name="z7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летчика-космонавта Героя Советского Союза Гагарина Юрия Алексеевича: 5, 7, 9, 23, 25;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6, 8, 10, 12, 14, 18;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Лесхоз;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Матросова: 4, 7, 9, 9А, 12;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Невского: 3, 5, 6, 8, 11, 13, 14, 15, 16, 18, 19, 20, 21, 22, 23, 24, 26;</w:t>
      </w:r>
    </w:p>
    <w:bookmarkEnd w:id="698"/>
    <w:bookmarkStart w:name="z7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ТҰплые кусты: 1, 1А, 1Б, 1В, 2А, 3, 4, 5, 7А, 47, 47А, 47В;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ТҰплые кусты - 144 км: 1, 1А, 1Б, 2, 3, 4, 5, 6, 7;</w:t>
      </w:r>
    </w:p>
    <w:bookmarkEnd w:id="700"/>
    <w:bookmarkStart w:name="z7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Северная: 7, 9, 11, 19, 20, 20Б, 22А, 26;</w:t>
      </w:r>
    </w:p>
    <w:bookmarkEnd w:id="701"/>
    <w:bookmarkStart w:name="z7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Радищева: 1Д, 3, 4, 5, 7, 7А, 10, 11, 12, 13, 14, 16, 16А, 17, 18, 19, 20, 20А, 21, 22, 22А, 22Б, 23, 24, 25, 26, 28, 29, 30, 33, 33А, 35;</w:t>
      </w:r>
    </w:p>
    <w:bookmarkEnd w:id="702"/>
    <w:bookmarkStart w:name="z7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Темирязева: 3, 4, 6, 8, 12Г, 15, 17, 19, 21, 23;</w:t>
      </w:r>
    </w:p>
    <w:bookmarkEnd w:id="703"/>
    <w:bookmarkStart w:name="z7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 Громовой: 1;</w:t>
      </w:r>
    </w:p>
    <w:bookmarkEnd w:id="704"/>
    <w:bookmarkStart w:name="z7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1, 5, 6, 7, 9, 11, 12, 13, 14, 15, 16, 17, 18, 19, 20, 21, 22, 23, 24, 25, 27, 28, 29, 30, 31, 32;</w:t>
      </w:r>
    </w:p>
    <w:bookmarkEnd w:id="705"/>
    <w:bookmarkStart w:name="z7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Уфимская: 5;</w:t>
      </w:r>
    </w:p>
    <w:bookmarkEnd w:id="706"/>
    <w:bookmarkStart w:name="z7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Тепловское лесничество: 1, 1А, 2, 2А, 3, 5, 5А, 6, 8, 11, 11А, 13, 14, 16, 17, 19, 20, 21, 22, 23, 24, 32, 47.</w:t>
      </w:r>
    </w:p>
    <w:bookmarkEnd w:id="707"/>
    <w:bookmarkStart w:name="z7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613</w:t>
      </w:r>
    </w:p>
    <w:bookmarkEnd w:id="708"/>
    <w:bookmarkStart w:name="z7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32" коммунального государственного учреждения "Отдел образования акимата города Петропавловска", улица имени В.Б. Кошукова, 17, телефон 52-30-86, 52-30-84</w:t>
      </w:r>
    </w:p>
    <w:bookmarkEnd w:id="709"/>
    <w:bookmarkStart w:name="z7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10"/>
    <w:bookmarkStart w:name="z7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120, 120А;</w:t>
      </w:r>
    </w:p>
    <w:bookmarkEnd w:id="711"/>
    <w:bookmarkStart w:name="z7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68, 70, 74, 78, 79, 80, 81, 82, 83, 84, 86, 87, 88, 89, 90, 91, 92, 94, 95, 97, 99, 101, 102Д, 103, 105, 107А, 109, 111, 113;</w:t>
      </w:r>
    </w:p>
    <w:bookmarkEnd w:id="712"/>
    <w:bookmarkStart w:name="z7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18, 20, 24;</w:t>
      </w:r>
    </w:p>
    <w:bookmarkEnd w:id="713"/>
    <w:bookmarkStart w:name="z7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31, 32, 34, 36, 38, 39, 40, 41, 44, 45, 46, 48, 49, 50, 51, 53, 54, 55, 56, 57, 58, 59, 60, 62, 63, 64, 65, 66, 67, 68, 69, 70, 73, 74, 75, 76, 77, 78 79, 80, 81, 82, 83, 84, 86, 88;</w:t>
      </w:r>
    </w:p>
    <w:bookmarkEnd w:id="714"/>
    <w:bookmarkStart w:name="z7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52, 53, 54, 56, 60, 62, 64, 66, 68, 70, 72, 73, 74, 75, 76, 77, 78, 79, 80, 81, 82, 83, 85, 86, 87, 88, 88А, 89, 91, 92, 93, 94, 95, 96, 97, 98, 99, 100, 102;</w:t>
      </w:r>
    </w:p>
    <w:bookmarkEnd w:id="715"/>
    <w:bookmarkStart w:name="z7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30, 32, 58, 58А, 64, 64А, 66, 82, 84, 86, 88, 90, 92, 94, 96, 100, 102, 104, 106;</w:t>
      </w:r>
    </w:p>
    <w:bookmarkEnd w:id="716"/>
    <w:bookmarkStart w:name="z7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58, 58А;</w:t>
      </w:r>
    </w:p>
    <w:bookmarkEnd w:id="717"/>
    <w:bookmarkStart w:name="z7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Плеханова: 11, 14, 16, 18;</w:t>
      </w:r>
    </w:p>
    <w:bookmarkEnd w:id="718"/>
    <w:bookmarkStart w:name="z7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24;</w:t>
      </w:r>
    </w:p>
    <w:bookmarkEnd w:id="719"/>
    <w:bookmarkStart w:name="z7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Фрунзе: 17, 26, 27,28, 29, 30, 33;</w:t>
      </w:r>
    </w:p>
    <w:bookmarkEnd w:id="720"/>
    <w:bookmarkStart w:name="z7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3, 5, 7, 9, 11, 13, 15, 17, 19, 21, 23, 25, 29, 31, 33, 35, 37, 39, 41, 43, 45, 47, 49, 51, 55, 57, 59, 61, 63, 65, 67, 69, 73, 80, 82, 84, 86, 88, 90, 92, 94, 94А, 98, 100, 102, 106, 108, 110;</w:t>
      </w:r>
    </w:p>
    <w:bookmarkEnd w:id="721"/>
    <w:bookmarkStart w:name="z7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Юрия Медведева: 20, 31.</w:t>
      </w:r>
    </w:p>
    <w:bookmarkEnd w:id="722"/>
    <w:bookmarkStart w:name="z7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614</w:t>
      </w:r>
    </w:p>
    <w:bookmarkEnd w:id="723"/>
    <w:bookmarkStart w:name="z7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32" коммунального государственного учреждения "Отдел образования акимата города Петропавловска", улица имени В.Б. Кошукова, 17, телефон 52-30-86, 52-30-84</w:t>
      </w:r>
    </w:p>
    <w:bookmarkEnd w:id="724"/>
    <w:bookmarkStart w:name="z7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25"/>
    <w:bookmarkStart w:name="z7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3, 4, 5, 6, 7, 8, 9, 10, 11, 12, 13, 14, 15, 16, 17, 19, 20, 21, 22, 23, 24, 25, 26, 27, 28, 29, 29Б, 31, 32, 34, 36, 37, 38, 39, 40, 41, 42, 45, 47, 49, 51, 55, 57, 59, 61, 63;</w:t>
      </w:r>
    </w:p>
    <w:bookmarkEnd w:id="726"/>
    <w:bookmarkStart w:name="z7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52, 54, 58, 64, 67, 70, 73, 75, 76, 77, 78, 80, 84, 87, 91, 97;</w:t>
      </w:r>
    </w:p>
    <w:bookmarkEnd w:id="727"/>
    <w:bookmarkStart w:name="z7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1, 2, 3, 4, 5, 6, 7, 9, 10, 11, 11А, 12, 13, 14, 15, 16, 17, 18, 19, 20, 22, 24, 25, 26, 27, 29, 30, 32, 34, 36, 37, 38, 40, 41, 42, 44, 45, 46, 47, 48, 49, 50, 51, 52, 53, 54, 55, 56, 57, 58, 59, 59А, 60, 61, 62, 63, 64, 65, 66, 69, 71, 73, 75;</w:t>
      </w:r>
    </w:p>
    <w:bookmarkEnd w:id="728"/>
    <w:bookmarkStart w:name="z7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Гоголя: 35, 36, 37, 39, 41, 43, 45, 47, 48, 49, 50, 53, 54, 55, 56, 58, 60, 61, 62, 64, 70, 72, 74, 80, 82;</w:t>
      </w:r>
    </w:p>
    <w:bookmarkEnd w:id="729"/>
    <w:bookmarkStart w:name="z7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4;</w:t>
      </w:r>
    </w:p>
    <w:bookmarkEnd w:id="730"/>
    <w:bookmarkStart w:name="z7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35, 37;</w:t>
      </w:r>
    </w:p>
    <w:bookmarkEnd w:id="731"/>
    <w:bookmarkStart w:name="z7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В.Б. Кошукова: 19, 21, 23, 29, 31, 33, 36, 38;</w:t>
      </w:r>
    </w:p>
    <w:bookmarkEnd w:id="732"/>
    <w:bookmarkStart w:name="z7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1, 5, 7, 9, 11, 14, 15, 16, 18, 19, 21, 22, 24, 27, 28, 29, 30, 31, 32, 35, 36, 37, 39, 40, 41, 42, 48, 52, 54, 56, 58;</w:t>
      </w:r>
    </w:p>
    <w:bookmarkEnd w:id="733"/>
    <w:bookmarkStart w:name="z7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30, 30А, 32, 35, 37, 39, 41, 43, 47, 51, 55, 57, 59, 61, 67, 73, 75, 85, 87, 89;</w:t>
      </w:r>
    </w:p>
    <w:bookmarkEnd w:id="734"/>
    <w:bookmarkStart w:name="z7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Ильи Залманова: 1, 2, 3, 4, 5, 6, 7, 8, 10, 12, 13, 15, 16, 18, 19, 20, 21, 22, 22А, 22Д, 23, 24А, 25, 26А, 27, 28А, 29, 29А, 29Б, 29В, 29Г, 32А, 34, 35, 36, 36Г, 38, 40, 42, 43, 44, 45, 47, 49, 51, 53, 55, 57, 59, 61, 61Б, 63, 65А, 67, 69, 71;</w:t>
      </w:r>
    </w:p>
    <w:bookmarkEnd w:id="735"/>
    <w:bookmarkStart w:name="z7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1, 2, 4, 7, 8, 12, 16, 18, 19, 20, 21, 22, 23, 25, 27, 29;</w:t>
      </w:r>
    </w:p>
    <w:bookmarkEnd w:id="736"/>
    <w:bookmarkStart w:name="z7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Некрасова: 3, 4, 5, 9, 10, 11, 12, 13, 18, 19, 21, 30, 32, 34;</w:t>
      </w:r>
    </w:p>
    <w:bookmarkEnd w:id="737"/>
    <w:bookmarkStart w:name="z7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36, 38, 39, 40, 41, 42, 43, 44, 45, 46, 47, 48, 49, 50, 51, 54, 55, 56, 57, 59, 60, 61, 62, 63, 64, 65, 68, 69, 70, 71, 72, 75, 76, 77, 78, 79;</w:t>
      </w:r>
    </w:p>
    <w:bookmarkEnd w:id="738"/>
    <w:bookmarkStart w:name="z7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24, 24/1, 24/2, 29, 31, 35, 36, 37, 38, 39, 40, 43, 44, 45, 46, 47, 49, 51, 52, 53, 55,56А, 57, 59, 61, 63, 65, 69, 71, 75, 77;</w:t>
      </w:r>
    </w:p>
    <w:bookmarkEnd w:id="739"/>
    <w:bookmarkStart w:name="z7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102, 108, 108/1, 110, 112;</w:t>
      </w:r>
    </w:p>
    <w:bookmarkEnd w:id="740"/>
    <w:bookmarkStart w:name="z7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6, 8, 10, 12, 14, 16, 18, 20, 22, 24, 26, 28, 32, 36, 38, 40, 42, 44, 46, 48, 52, 54, 60, 62, 66, 68, 70, 72, 74, 76, 78;</w:t>
      </w:r>
    </w:p>
    <w:bookmarkEnd w:id="741"/>
    <w:bookmarkStart w:name="z7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34, 36, 37, 38, 39, 40, 41, 42, 44, 47, 48, 53, 56, 57, 62;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Юрия Медведева: 30, 35, 37, 39, 41, 43, 47, 51, 53, 57, 61.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25" коммунального государственного учреждения "Отдел образования акимата города Петропавловска", улица имени Ильи Залманова, 46, телефон 50-48-04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Волочаевская: 102, 102А, 102Б, 102В, 104, 106, 108, 110, 112, 114, 116, 118, 119, 119А, 119Б, 119В, 119Г, 119Е, 119Ж, 119З, 121, 123, 125, 127, 129, 131, 133, 135, 137, 139, 141;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Гастелло: 36, 38, 40, 42, 44, 46, 48, 50, 52;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Ильи Залманова: 44, 44А, 44Б, 44Д, 44Е, 44Ж, 44З, 44И, 44К, 44М, 44Н, 46, 46А, 46Б, 52, 54, 69, 69А, 69Б, 69Г, 69Д, 71, 71А, 73, 75, 77, 79, 81, 83, 85, 87;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имени Ильи Залманова: 29Д, 29Е, 41;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2;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Ленинградская:122, 124, 126, 128, 130, 132, 134, 136, 138, 140, 142, 144, 146,148, 150, 152, 154, 156, 158, 160, 162, 164;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Халтурина: 91, 93, 95, 96, 97, 99, 101, 103, 105, 107, 109, 110, 111, 113, 115, 117, 118А, 118В, 119, 120, 120А, 121, 122, 123, 124, 125, 126, 126А, 127, 128, 129, 130, 131, 132, 133, 134, 136, 138, 140, 142, 144, 145, 146, 148, 150.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616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21" коммунального государственного учреждения "Отдел образования акимата города Петропавловска", улица Токсан би, 94, телефон 33-33-70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56"/>
    <w:bookmarkStart w:name="z7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107, 113, 115, 117, 119, 121, 170, 172, 174, 176, 180;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45, 47, 49, 102, 106, 108, 110, 112, 114;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50;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1, 11, 13, 15, 17, 18, 19, 20, 22, 23, 23А, 24, 28, 30, 32, 34;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39, 41, 41А, 43, 45, 47, 47А, 53, 55А, 63, 74;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Копай: 428, 429, 432, 432Б, 433, 437, 437Д;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2, 4, 6;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183, 189, 191, 193, 193А, 197, 199, 201, 203, 209, 211, 213, 215, 219, 225, 227, 239;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Некрасова: 34, 56;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Полевая: 16, 18;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22, 24, 25, 26, 27, 28, 29, 30, 31, 33, 34, 35, 37;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2, 4, 6, 8, 10, 12, 14, 16, 17, 19, 21, 21А, 22, 22Б, 23, 25, 27.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21" коммунального государственного учреждения "Отдел образования акимата города Петропавловска", улица Токсан би, 94, телефон 33-33-70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28, 36, 38;</w:t>
      </w:r>
    </w:p>
    <w:bookmarkEnd w:id="772"/>
    <w:bookmarkStart w:name="z78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50;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64А;</w:t>
      </w:r>
    </w:p>
    <w:bookmarkEnd w:id="774"/>
    <w:bookmarkStart w:name="z78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167, 173;</w:t>
      </w:r>
    </w:p>
    <w:bookmarkEnd w:id="775"/>
    <w:bookmarkStart w:name="z79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Ружейникова И.С.: 8, 10, 12, 14, 14А, 15;</w:t>
      </w:r>
    </w:p>
    <w:bookmarkEnd w:id="776"/>
    <w:bookmarkStart w:name="z79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Каттая Кеншинбаева: 1, 3, 3А, 3Б, 5, 7, 9, 11;</w:t>
      </w:r>
    </w:p>
    <w:bookmarkEnd w:id="777"/>
    <w:bookmarkStart w:name="z79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35;</w:t>
      </w:r>
    </w:p>
    <w:bookmarkEnd w:id="778"/>
    <w:bookmarkStart w:name="z79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 Стрелковой дивизии: 158;</w:t>
      </w:r>
    </w:p>
    <w:bookmarkEnd w:id="779"/>
    <w:bookmarkStart w:name="z79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13, 13А, 15, 17, 18, 19, 20, 21, 25.</w:t>
      </w:r>
    </w:p>
    <w:bookmarkEnd w:id="780"/>
    <w:bookmarkStart w:name="z79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</w:p>
    <w:bookmarkEnd w:id="781"/>
    <w:bookmarkStart w:name="z79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"Первый городской общеобразовательный IT-лицей" коммунального государственного учреждения "Отдел образования акимата города Петропавловска", улица Абая, 100, телефон 46-70-46</w:t>
      </w:r>
    </w:p>
    <w:bookmarkEnd w:id="782"/>
    <w:bookmarkStart w:name="z79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83"/>
    <w:bookmarkStart w:name="z79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314-й Стрелковой дивизии: 150;</w:t>
      </w:r>
    </w:p>
    <w:bookmarkEnd w:id="784"/>
    <w:bookmarkStart w:name="z79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 би: 90;</w:t>
      </w:r>
    </w:p>
    <w:bookmarkEnd w:id="785"/>
    <w:bookmarkStart w:name="z80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39, 55;</w:t>
      </w:r>
    </w:p>
    <w:bookmarkEnd w:id="786"/>
    <w:bookmarkStart w:name="z80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48;</w:t>
      </w:r>
    </w:p>
    <w:bookmarkEnd w:id="787"/>
    <w:bookmarkStart w:name="z80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161, 180;</w:t>
      </w:r>
    </w:p>
    <w:bookmarkEnd w:id="788"/>
    <w:bookmarkStart w:name="z80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86, 88, 90, 94, 96, 98.</w:t>
      </w:r>
    </w:p>
    <w:bookmarkEnd w:id="789"/>
    <w:bookmarkStart w:name="z80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</w:p>
    <w:bookmarkEnd w:id="790"/>
    <w:bookmarkStart w:name="z80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"Первый городской общеобразовательный IT-лицей" коммунального государственного учреждения "Отдел образования акимата города Петропавловска", улица имени Жамбыла, 196, телефон 46-70-46</w:t>
      </w:r>
    </w:p>
    <w:bookmarkEnd w:id="791"/>
    <w:bookmarkStart w:name="z80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792"/>
    <w:bookmarkStart w:name="z80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13, 20;</w:t>
      </w:r>
    </w:p>
    <w:bookmarkEnd w:id="793"/>
    <w:bookmarkStart w:name="z80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167, 169;</w:t>
      </w:r>
    </w:p>
    <w:bookmarkEnd w:id="794"/>
    <w:bookmarkStart w:name="z80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Мухтара Ауэзова: 182, 184, 200;</w:t>
      </w:r>
    </w:p>
    <w:bookmarkEnd w:id="795"/>
    <w:bookmarkStart w:name="z81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161, 161А,173, 175, 177, 179, 181, 183, 185;</w:t>
      </w:r>
    </w:p>
    <w:bookmarkEnd w:id="796"/>
    <w:bookmarkStart w:name="z81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80, 84;</w:t>
      </w:r>
    </w:p>
    <w:bookmarkEnd w:id="797"/>
    <w:bookmarkStart w:name="z81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3, 5, 7, 9.</w:t>
      </w:r>
    </w:p>
    <w:bookmarkEnd w:id="798"/>
    <w:bookmarkStart w:name="z81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</w:p>
    <w:bookmarkEnd w:id="799"/>
    <w:bookmarkStart w:name="z81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"Областная специализированная детско-юношеская спортивная школа им. К. Байболова" коммунального государственного учреждения "Управление физической культуры и спорта акимата Северо–Казахстанской области", улица имени Жамбыла, 173, телефон 31-45-90, 50-17-79 (по согласованию)</w:t>
      </w:r>
    </w:p>
    <w:bookmarkEnd w:id="800"/>
    <w:bookmarkStart w:name="z81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01"/>
    <w:bookmarkStart w:name="z81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36;</w:t>
      </w:r>
    </w:p>
    <w:bookmarkEnd w:id="802"/>
    <w:bookmarkStart w:name="z81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Копай: 25, 53, 54, 56, 58, 62, 63, 65, 73А, 74А, 76, 76А, 82,101, 102, 105, 105А, 110, 110А, 111, 114, 117, 125, 129, 145, 146, 147, 147А, 148, 150, 151, 152, 153, 155, 156, 158, 165, 169, 178, 189, 190, 195, 197, 198, 199, 200, 201, 203, 204, 207, 209, 211, 212, 214, 216, 217, 218, 220, 222, 223, 224, 225, 226, 227, 228, 229, 229А, 230, 232, 233, 234, 234Б, 235, 235Г, 237, 238, 240, 242, 243, 244, 245, 247, 248, 249, 251, 252, 253, 254, 255, 256, 258, 261, 263, 265, 268, 276, 282, 286, 289, 291, 296, 297, 298, 299, 300, 302, 302Б, 305, 306, 307, 310, 311, 313, 315, 316, 316А, 317, 318, 319, 320, 321, 321А, 321Б, 322, 322А, 323, 324, 325, 326, 328, 329, 330, 331, 332, 333, 334, 334А, 335, 336, 337, 338, 339, 340, 341, 342, 343, 344, 345, 346, 347, 347А, 349, 353, 355, 356, 357, 358, 359, 359А, 360, 362, 363, 364, 365, 368, 369, 373, 378, 379, 380, 381, 382, 384, 385, 386, 388, 389, 390, 393, 395, 397, 398, 399, 401, 402, 403, 404, 405, 409, 410, 411, 412, 414, 416, 417, 418, 421, 423, 424, 425, 426, 429А, 430, 435, 438, 438А, 439, 440, 441, 442, 446, 448, 452, 455, 456, 458, 459, 460, 461, 463, 464, 466, 470, 471, 475, 477, 478, 480, 481, 482, 483, 484, 485, 485А, 486, 486А, 487, 488, 491, 491Б, 492, 492А, 493, 495, 496, 498, 499, 500, 500А, 501, 501А, 502, 503, 503А, 503В, 504, 505, 506, 507, 508, 509, 509А, 511, 513, 514, 515, 516, 516А, 517, 518, 519, 521, 522, 522А, 524, 524А, 525, 526, 526А, 527, 527А, 528, 528А, 528Б, 529, 530, 532, 535, 537, 540, 541, 543, 544, 544А, 545, 546, 547, 547А, 548, 549, 550, 550Г,550Е, 551, 551А, 551В, 552, 552А, 552Б, 552В, 554, 555, 556, 556В, 558, 559, 560, 560Д, 561, 561В, 562, 564, 565, 566, 567, 568, 569, 570, 571, 571А, 572, 573, 574, 575, 576, 577Б, 579, 579А, 580, 582, 583А, 588, 590, 591, 593, 595, 600, 602, 605А, 607, 607А, 608, 609, 609А, 610, 611, 612, 612А, 612Б, 613, 613А, 614, 616, 617, 617А, 619, 620, 621, 627, 640, 641, 643, 649, 650, 651, 652, 654, 657, 670, 670А, 671, 675, 678, 679, 681, 682, 697, 709;</w:t>
      </w:r>
    </w:p>
    <w:bookmarkEnd w:id="803"/>
    <w:bookmarkStart w:name="z81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187;</w:t>
      </w:r>
    </w:p>
    <w:bookmarkEnd w:id="804"/>
    <w:bookmarkStart w:name="z81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1А, 1Б, 1Г, 1Д, 1Е;</w:t>
      </w:r>
    </w:p>
    <w:bookmarkEnd w:id="805"/>
    <w:bookmarkStart w:name="z82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93.</w:t>
      </w:r>
    </w:p>
    <w:bookmarkEnd w:id="806"/>
    <w:bookmarkStart w:name="z82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621</w:t>
      </w:r>
    </w:p>
    <w:bookmarkEnd w:id="807"/>
    <w:bookmarkStart w:name="z82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"Школа-лицей "Дарын" коммунального государственного учреждения "Отдел образования акимата города Петропавловска", улица Алматинская, 4, телефон 46-04-46, 46-41-72</w:t>
      </w:r>
    </w:p>
    <w:bookmarkEnd w:id="808"/>
    <w:bookmarkStart w:name="z82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09"/>
    <w:bookmarkStart w:name="z82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Алматинская: 6, 8, 9, 11;</w:t>
      </w:r>
    </w:p>
    <w:bookmarkEnd w:id="810"/>
    <w:bookmarkStart w:name="z82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167, 169;</w:t>
      </w:r>
    </w:p>
    <w:bookmarkEnd w:id="811"/>
    <w:bookmarkStart w:name="z82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188, 193, 194, 201, 205, 207, 209, 211, 213, 215, 217, 219, 223, 225, 227;</w:t>
      </w:r>
    </w:p>
    <w:bookmarkEnd w:id="812"/>
    <w:bookmarkStart w:name="z82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117, 119, 121, 123, 125;</w:t>
      </w:r>
    </w:p>
    <w:bookmarkEnd w:id="813"/>
    <w:bookmarkStart w:name="z82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62, 64, 66, 68, 70.</w:t>
      </w:r>
    </w:p>
    <w:bookmarkEnd w:id="814"/>
    <w:bookmarkStart w:name="z82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</w:p>
    <w:bookmarkEnd w:id="815"/>
    <w:bookmarkStart w:name="z83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общеобразовательная школа – комплекс эстетического воспитания № 8" коммунального государственного учреждения "Отдел образования акимата города Петропавловска", улица Нұрсұлтан Назарбаев, 160, телефон 41-22-63</w:t>
      </w:r>
    </w:p>
    <w:bookmarkEnd w:id="816"/>
    <w:bookmarkStart w:name="z83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17"/>
    <w:bookmarkStart w:name="z83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75, 77, 79, 81, 101, 103;</w:t>
      </w:r>
    </w:p>
    <w:bookmarkEnd w:id="818"/>
    <w:bookmarkStart w:name="z83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94;</w:t>
      </w:r>
    </w:p>
    <w:bookmarkEnd w:id="819"/>
    <w:bookmarkStart w:name="z83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200,216, 224,228, 230, 232, 236;</w:t>
      </w:r>
    </w:p>
    <w:bookmarkEnd w:id="820"/>
    <w:bookmarkStart w:name="z83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109, 111, 120, 122, 124, 126, 128, 129, 131, 135, 137, 172, 174, 178, 180, 182, 184, 186, 188, 190;</w:t>
      </w:r>
    </w:p>
    <w:bookmarkEnd w:id="821"/>
    <w:bookmarkStart w:name="z83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191, 193, 195, 197, 199, 201, 203, 205;</w:t>
      </w:r>
    </w:p>
    <w:bookmarkEnd w:id="822"/>
    <w:bookmarkStart w:name="z83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90, 91, 92, 93, 94, 95, 96, 97, 103, 106, 106Б, 108, 110, 114, 116, 118, 120;</w:t>
      </w:r>
    </w:p>
    <w:bookmarkEnd w:id="823"/>
    <w:bookmarkStart w:name="z83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127, 129, 131, 133, 135, 137, 139, 156, 156А, 158, 182, 184, 186, 186А, 188, 192;</w:t>
      </w:r>
    </w:p>
    <w:bookmarkEnd w:id="824"/>
    <w:bookmarkStart w:name="z83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Крепостной: 2, 3, 5, 7.</w:t>
      </w:r>
    </w:p>
    <w:bookmarkEnd w:id="825"/>
    <w:bookmarkStart w:name="z84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</w:p>
    <w:bookmarkEnd w:id="826"/>
    <w:bookmarkStart w:name="z84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"Высший колледж имени Магжана Жумабаева" коммунального государственного учреждения "Управление образования акимата Северо-Казахстанской области", улица Абая, 28, телефон 46-66-90, 36-91-36 (по согласованию)</w:t>
      </w:r>
    </w:p>
    <w:bookmarkEnd w:id="827"/>
    <w:bookmarkStart w:name="z84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28"/>
    <w:bookmarkStart w:name="z84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49, 49А, 51, 57,75, 78, 80;</w:t>
      </w:r>
    </w:p>
    <w:bookmarkEnd w:id="829"/>
    <w:bookmarkStart w:name="z84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М.Жумабаева: 113, 115, 116, 117, 118, 136, 149, 151, 153, 154, 161, 163, 165, 167, 171, 173, 177, 181, 183, 187, 189;</w:t>
      </w:r>
    </w:p>
    <w:bookmarkEnd w:id="830"/>
    <w:bookmarkStart w:name="z84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118, 156, 164, 166, 168, 170;</w:t>
      </w:r>
    </w:p>
    <w:bookmarkEnd w:id="831"/>
    <w:bookmarkStart w:name="z84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83, 85, 87;</w:t>
      </w:r>
    </w:p>
    <w:bookmarkEnd w:id="832"/>
    <w:bookmarkStart w:name="z84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136, 138, 154;</w:t>
      </w:r>
    </w:p>
    <w:bookmarkEnd w:id="833"/>
    <w:bookmarkStart w:name="z84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20;</w:t>
      </w:r>
    </w:p>
    <w:bookmarkEnd w:id="834"/>
    <w:bookmarkStart w:name="z84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47, 49, 51, 53, 55, 57, 59, 61;</w:t>
      </w:r>
    </w:p>
    <w:bookmarkEnd w:id="835"/>
    <w:bookmarkStart w:name="z85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30, 34, 40.</w:t>
      </w:r>
    </w:p>
    <w:bookmarkEnd w:id="836"/>
    <w:bookmarkStart w:name="z85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</w:p>
    <w:bookmarkEnd w:id="837"/>
    <w:bookmarkStart w:name="z85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2" коммунального государственного учреждения "Отдел образования акимата города Петропавловска", улица Интернациональная, 14, телефон 46-23-88</w:t>
      </w:r>
    </w:p>
    <w:bookmarkEnd w:id="838"/>
    <w:bookmarkStart w:name="z85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39"/>
    <w:bookmarkStart w:name="z85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13, 15, 17, 19, 25, 27, 29, 44, 60;</w:t>
      </w:r>
    </w:p>
    <w:bookmarkEnd w:id="840"/>
    <w:bookmarkStart w:name="z85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162, 166, 168, 170, 172, 174, 176, 178, 182, 184, 186, 188, 190, 192, 194, 196, 198, 200, 202, 204, 206, 210, 212, 214, 216, 218, 220, 222, 224, 226, 232, 233, 234, 236, 238, 240;</w:t>
      </w:r>
    </w:p>
    <w:bookmarkEnd w:id="841"/>
    <w:bookmarkStart w:name="z85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33, 37, 39, 41, 43, 45, 47, 49, 51, 57, 59, 61, 63, 67, 69, 71, 73, 75, 77, 79, 81, 83, 85, 87, 89, 91;</w:t>
      </w:r>
    </w:p>
    <w:bookmarkEnd w:id="842"/>
    <w:bookmarkStart w:name="z85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21, 22, 23, 24, 25, 26, 27, 28, 28А, 29, 31, 32, 33, 34, 35, 38, 40, 41, 43, 45, 47, 49, 51, 54, 56, 58, 60, 62, 64;</w:t>
      </w:r>
    </w:p>
    <w:bookmarkEnd w:id="843"/>
    <w:bookmarkStart w:name="z85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51, 53, 57, 58, 59, 60, 60А, 63, 67, 69, 70, 78, 80, 82, 84;</w:t>
      </w:r>
    </w:p>
    <w:bookmarkEnd w:id="844"/>
    <w:bookmarkStart w:name="z85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11, 12, 13, 14, 15, 21, 23, 25, 27, 29, 31, 33, 35, 37, 39, 41, 43, 45, 55, 57, 59, 61, 63, 67, 69, 71, 73, 77, 79;</w:t>
      </w:r>
    </w:p>
    <w:bookmarkEnd w:id="845"/>
    <w:bookmarkStart w:name="z86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51, 53, 55, 57, 60, 62, 63, 64, 65, 68, 70, 71, 72, 73, 74, 75, 77, 79, 80, 82, 84, 86;</w:t>
      </w:r>
    </w:p>
    <w:bookmarkEnd w:id="846"/>
    <w:bookmarkStart w:name="z86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3, 7, 8, 9, 10;</w:t>
      </w:r>
    </w:p>
    <w:bookmarkEnd w:id="847"/>
    <w:bookmarkStart w:name="z86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93, 95, 96, 101, 101А, 103, 112, 114, 119, 120, 121, 122, 123, 124, 126, 127, 128, 129, 130, 131, 132, 133, 135, 137,138, 139, 141, 143, 144, 145, 146, 147, 148, 149,150, 151, 152, 155, 158, 160, 161, 163, 164, 165, 166, 167, 168, 169, 170, 171, 173, 174, 175, 177, 179,181, 183, 185, 189, 191, 193, 195;</w:t>
      </w:r>
    </w:p>
    <w:bookmarkEnd w:id="848"/>
    <w:bookmarkStart w:name="z86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2, 3, 4, 5, 6, 7, 8, 9, 11, 12, 14, 16, 18, 20, 22;</w:t>
      </w:r>
    </w:p>
    <w:bookmarkEnd w:id="849"/>
    <w:bookmarkStart w:name="z86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54А, 58, 60, 62, 63, 64, 65, 65А, 67, 68, 69, 70, 71, 72, 73, 74, 76, 77, 79, 80, 81, 82, 83, 84, 85, 87, 88, 89, 89А, 90, 92, 93, 94, 95, 97, 98, 99, 100, 101, 102, 103, 104, 105, 106, 107, 109, 110, 111, 112, 114, 115, 116, 117, 118, 119, 120, 121, 123, 124, 125, 126, 127, 128, 129, 130, 131, 132, 133, 134, 135, 136, 137, 138, 140, 141, 142, 143, 144, 145, 146, 147;</w:t>
      </w:r>
    </w:p>
    <w:bookmarkEnd w:id="850"/>
    <w:bookmarkStart w:name="z86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2, 4, 16;</w:t>
      </w:r>
    </w:p>
    <w:bookmarkEnd w:id="851"/>
    <w:bookmarkStart w:name="z86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героя Советского союза Чкалова: 1, 2, 3, 4, 5, 6, 7, 8, 9, 10, 11, 12, 14, 17,18, 19, 20, 21, 22, 23, 24, 26, 30, 32, 34, 40.</w:t>
      </w:r>
    </w:p>
    <w:bookmarkEnd w:id="852"/>
    <w:bookmarkStart w:name="z86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625</w:t>
      </w:r>
    </w:p>
    <w:bookmarkEnd w:id="853"/>
    <w:bookmarkStart w:name="z86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предприятие на праве хозяйственного ведения "Многопрофильная областная больница" перинатальный центр коммунального государственного учреждения "Управление здравоохранения акимата Северо-Казахстанской области", улица Казахстанской правды, 233, телефон 42-18-97 (по согласованию)</w:t>
      </w:r>
    </w:p>
    <w:bookmarkEnd w:id="854"/>
    <w:bookmarkStart w:name="z86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55"/>
    <w:bookmarkStart w:name="z87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Ватутина: 1, 2, 3, 4, 6, 7, 8, 10, 11, 12, 14, 16, 18, 20, 21, 22, 23, 24, 28, 30, 34, 38, 39, 40, 42, 46, 48;</w:t>
      </w:r>
    </w:p>
    <w:bookmarkEnd w:id="856"/>
    <w:bookmarkStart w:name="z87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235, 237, 239, 241, 243, 245, 247, 249, 250, 251, 252, 253, 254, 257, 259, 260, 261, 262, 264, 265, 266, 267, 268, 269, 270, 271, 272, 273, 274, 275, 276, 277, 277А, 278, 279, 280, 281, 283, 284, 285, 286, 287, 288, 289, 291, 293, 295, 297, 299, 301, 303, 305, 307, 309, 311, 313, 317, 321, 323, 325, 327, 329;</w:t>
      </w:r>
    </w:p>
    <w:bookmarkEnd w:id="857"/>
    <w:bookmarkStart w:name="z87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М. Жумабаева: 3, 4, 5, 6, 11, 13, 14, 15, 17, 18, 19, 20, 21, 22, 23, 24, 25, 26, 27, 29, 30, 31, 33, 34, 35;</w:t>
      </w:r>
    </w:p>
    <w:bookmarkEnd w:id="858"/>
    <w:bookmarkStart w:name="z87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26, 28, 32, 34, 36, 42, 44, 48, 50, 52, 56, 58, 62, 64, 66, 68, 70, 72, 74, 76, 78, 80, 82, 86, 88, 90, 92, 94, 95, 96, 98, 100, 102, 104, 106;</w:t>
      </w:r>
    </w:p>
    <w:bookmarkEnd w:id="859"/>
    <w:bookmarkStart w:name="z87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55, 57, 59, 61, 70, 72, 76, 77, 78, 80, 82, 88, 90, 92, 94, 96, 98, 100;</w:t>
      </w:r>
    </w:p>
    <w:bookmarkEnd w:id="860"/>
    <w:bookmarkStart w:name="z87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199, 201, 201А, 203, 207, 207А, 209, 211, 215, 217, 219, 221, 223, 224, 225, 227, 228, 231, 232, 233, 233Б, 234, 236, 238, 240, 242, 244, 250, 252, 253, 254, 256, 257, 258, 259, 260, 261, 263, 264, 265, 266, 267, 269, 271, 273, 275, 277, 278, 279, 281, 282, 283, 284, 285, 286, 288, 289, 290, 291, 293, 295, 296, 297, 298, 299, 300, 302, 304, 306, 308, 310, 312, 314, 316, 318, 320, 322, 324, 326, 328, 330, 332, 334;</w:t>
      </w:r>
    </w:p>
    <w:bookmarkEnd w:id="861"/>
    <w:bookmarkStart w:name="z87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76, 80, 83, 85, 88, 89, 90, 91, 94,95, 96, 97, 101, 103, 105, 107, 109, 111, 113, 115;</w:t>
      </w:r>
    </w:p>
    <w:bookmarkEnd w:id="862"/>
    <w:bookmarkStart w:name="z87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Комсомольский: 2, 5, 6, 9, 10, 11, 13, 15;</w:t>
      </w:r>
    </w:p>
    <w:bookmarkEnd w:id="863"/>
    <w:bookmarkStart w:name="z87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Ватутина: 4, 6, 7, 8, 10, 11, 16, 18, 20;</w:t>
      </w:r>
    </w:p>
    <w:bookmarkEnd w:id="864"/>
    <w:bookmarkStart w:name="z87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Жумабаева: 1, 3, 4, 6, 7, 8, 9, 10, 12, 13, 14, 17, 18, 19, 20, 21, 22, 23, 24, 25, 26, 30, 31, 32, 34;</w:t>
      </w:r>
    </w:p>
    <w:bookmarkEnd w:id="865"/>
    <w:bookmarkStart w:name="z88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Комсомольский: 3, 9, 10, 11, 12;</w:t>
      </w:r>
    </w:p>
    <w:bookmarkEnd w:id="866"/>
    <w:bookmarkStart w:name="z88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4, 4А, 6, 8, 9, 10, 10Б, 14, 18, 20, 22, 24, 26, 26А;</w:t>
      </w:r>
    </w:p>
    <w:bookmarkEnd w:id="867"/>
    <w:bookmarkStart w:name="z88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Мухамед-Рахимова: 4, 5, 6, 9, 10, 11, 12, 13, 14, 15, 16, 17, 18, 19, 20, 21, 22, 23, 27, 28, 32, 34, 36, 38, 40, 44, 46;</w:t>
      </w:r>
    </w:p>
    <w:bookmarkEnd w:id="868"/>
    <w:bookmarkStart w:name="z88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28;</w:t>
      </w:r>
    </w:p>
    <w:bookmarkEnd w:id="869"/>
    <w:bookmarkStart w:name="z88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Первомайский: 1, 3, 4, 5, 6, 7, 8, 9, 10, 11, 13, 14, 15, 16, 17, 18, 19, 20, 21, 22, 23, 24, 25, 29, 30, 31, 33, 34, 35, 36, 37, 38, 40;</w:t>
      </w:r>
    </w:p>
    <w:bookmarkEnd w:id="870"/>
    <w:bookmarkStart w:name="z88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Пушкина: 4, 5, 6, 12;</w:t>
      </w:r>
    </w:p>
    <w:bookmarkEnd w:id="871"/>
    <w:bookmarkStart w:name="z88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Пушкина: 2, 3, 4, 5, 6, 7, 8, 11, 12, 14, 15;</w:t>
      </w:r>
    </w:p>
    <w:bookmarkEnd w:id="872"/>
    <w:bookmarkStart w:name="z88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Советский: 2, 3, 4, 5, 7, 8, 9, 10, 11, 12, 13, 14, 15, 16, 18, 19, 20, 21, 22, 23, 24, 25, 26, 27, 28, 29, 30, 31, 32, 33, 34, 35, 36;</w:t>
      </w:r>
    </w:p>
    <w:bookmarkEnd w:id="873"/>
    <w:bookmarkStart w:name="z88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Пржевальского: 12, 16,17, 18, 20, 21, 22, 23, 24, 26, 32, 36, 38, 40, 42;</w:t>
      </w:r>
    </w:p>
    <w:bookmarkEnd w:id="874"/>
    <w:bookmarkStart w:name="z88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178, 180, 182, 186, 188, 190, 192, 199, 201, 202, 203, 207, 209, 211, 213, 215, 217, 219, 223, 225, 227, 229, 231, 233, 237, 239;</w:t>
      </w:r>
    </w:p>
    <w:bookmarkEnd w:id="875"/>
    <w:bookmarkStart w:name="z89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13, 15, 17, 19, 21, 25, 26, 28, 29, 30, 31, 32, 38, 40;</w:t>
      </w:r>
    </w:p>
    <w:bookmarkEnd w:id="876"/>
    <w:bookmarkStart w:name="z89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148, 149, 150, 151, 152, 153, 154, 155, 156, 157, 158, 159, 160, 162, 163, 164, 165, 166, 167, 167А, 168, 170, 171, 172, 173, 174, 175, 176, 177, 178, 179, 180, 181, 182, 183, 184, 185, 186, 187, 188, 189, 190, 191, 192, 193, 194, 195, 195А, 197;</w:t>
      </w:r>
    </w:p>
    <w:bookmarkEnd w:id="877"/>
    <w:bookmarkStart w:name="z89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Советский: 28, 33, 39;</w:t>
      </w:r>
    </w:p>
    <w:bookmarkEnd w:id="878"/>
    <w:bookmarkStart w:name="z89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героя Советского союза Чкалова: 42, 44, 46, 48, 50, 52, 54, 56, 56А.</w:t>
      </w:r>
    </w:p>
    <w:bookmarkEnd w:id="879"/>
    <w:bookmarkStart w:name="z89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</w:p>
    <w:bookmarkEnd w:id="880"/>
    <w:bookmarkStart w:name="z89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общеобразовательная школа – комплекс эстетического воспитания № 8" коммунального государственного учреждения "Отдел образования акимата города Петропавловска", улица Нұрсұлтан Назарбаев, 160, телефон 41-22-63</w:t>
      </w:r>
    </w:p>
    <w:bookmarkEnd w:id="881"/>
    <w:bookmarkStart w:name="z89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82"/>
    <w:bookmarkStart w:name="z89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1, 1А, 3, 5, 7;</w:t>
      </w:r>
    </w:p>
    <w:bookmarkEnd w:id="883"/>
    <w:bookmarkStart w:name="z89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207, 207А, 211, 213, 215, 217, 219, 221, 223, 229, 231;</w:t>
      </w:r>
    </w:p>
    <w:bookmarkEnd w:id="884"/>
    <w:bookmarkStart w:name="z89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240, 260, 262, 264, 266;</w:t>
      </w:r>
    </w:p>
    <w:bookmarkEnd w:id="885"/>
    <w:bookmarkStart w:name="z90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90, 92, 96, 98, 102, 104, 106, 108;</w:t>
      </w:r>
    </w:p>
    <w:bookmarkEnd w:id="886"/>
    <w:bookmarkStart w:name="z90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Казахстанской правды: 161, 163, 165, 179, 181, 189, 191, 194, 195, 198, 200, 202, 204, 206, 208, 212, 214, 216, 218, 220;</w:t>
      </w:r>
    </w:p>
    <w:bookmarkEnd w:id="887"/>
    <w:bookmarkStart w:name="z90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159, 161, 163, 177, 179, 183, 185, 212, 214, 216, 218, 222, 224, 232, 234, 236;</w:t>
      </w:r>
    </w:p>
    <w:bookmarkEnd w:id="888"/>
    <w:bookmarkStart w:name="z90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героя Советского союза Чкалова: 29, 31, 33, 35;</w:t>
      </w:r>
    </w:p>
    <w:bookmarkEnd w:id="889"/>
    <w:bookmarkStart w:name="z90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4, 14;</w:t>
      </w:r>
    </w:p>
    <w:bookmarkEnd w:id="890"/>
    <w:bookmarkStart w:name="z90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Мира: 3, 5, 9, 9А.</w:t>
      </w:r>
    </w:p>
    <w:bookmarkEnd w:id="891"/>
    <w:bookmarkStart w:name="z90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</w:p>
    <w:bookmarkEnd w:id="892"/>
    <w:bookmarkStart w:name="z90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"Государственный Казахский музыкально-драматический театр имени Сабита Муканова" управления культуры, развития языков и архивного дела акимата Северо-Казахстанской области", улица имени Жамбыла, 195, телефон 41-25-32 (по согласованию)</w:t>
      </w:r>
    </w:p>
    <w:bookmarkEnd w:id="893"/>
    <w:bookmarkStart w:name="z90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894"/>
    <w:bookmarkStart w:name="z90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108, 110, 112, 114, 116, 118, 126Б;</w:t>
      </w:r>
    </w:p>
    <w:bookmarkEnd w:id="895"/>
    <w:bookmarkStart w:name="z91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195, 199, 205, 207, 208, 209, 210, 212, 216, 218, 220, 222, 224, 226, 228, 230, 232, 234, 236, 238, 240, 242, 246, 248, 252, 254, 256, 258, 260, 262, 263, 264, 270;</w:t>
      </w:r>
    </w:p>
    <w:bookmarkEnd w:id="896"/>
    <w:bookmarkStart w:name="z91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239, 239А, 241, 243, 245, 247, 249, 251, 253, 257, 259, 261, 263, 265, 267, 287, 289, 291, 293, 295, 297, 299, 301, 303, 305, 307, 309, 311, 313, 315, 317, 319, 321, 323;</w:t>
      </w:r>
    </w:p>
    <w:bookmarkEnd w:id="897"/>
    <w:bookmarkStart w:name="z91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107, 109, 111, 113, 117, 123, 125, 129, 130, 133, 134, 135, 136, 137, 139, 140, 141, 142, 146;</w:t>
      </w:r>
    </w:p>
    <w:bookmarkEnd w:id="898"/>
    <w:bookmarkStart w:name="z91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109, 111, 113, 117, 119, 121, 123, 124, 128, 130, 131, 132, 133, 134, 136, 138, 140, 146, 148, 150, 152, 154, 156;</w:t>
      </w:r>
    </w:p>
    <w:bookmarkEnd w:id="899"/>
    <w:bookmarkStart w:name="z91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5, 7, 8, 9, 10, 11, 12, 13, 14, 15, 16, 17, 18, 19, 20, 21, 22, 23, 24, 25, 26, 27, 28, 28А, 29, 30, 31, 32, 33, 34, 35, 36, 37, 38, 39, 41, 43, 45, 47, 49, 51, 52, 53, 54, 55, 56, 57, 58, 60, 61, 62, 63, 64, 65, 66, 68, 72, 74, 76, 78, 80, 82, 84, 86, 88, 90;</w:t>
      </w:r>
    </w:p>
    <w:bookmarkEnd w:id="900"/>
    <w:bookmarkStart w:name="z91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им. Володарского: 9, 10, 11, 12, 13, 14, 15, 16, 17, 21, 22, 23, 24, 25, 28, 34, 45, 47;</w:t>
      </w:r>
    </w:p>
    <w:bookmarkEnd w:id="901"/>
    <w:bookmarkStart w:name="z91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Жамбыла: 1, 3, 5;</w:t>
      </w:r>
    </w:p>
    <w:bookmarkEnd w:id="902"/>
    <w:bookmarkStart w:name="z91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Аягана Шажимбаева: 15, 24, 26, 28, 30, 33, 34, 144;</w:t>
      </w:r>
    </w:p>
    <w:bookmarkEnd w:id="903"/>
    <w:bookmarkStart w:name="z91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героя Советского союза Чкалова: 3, 4, 5, 6, 7, 8, 10, 13, 20 ,20Б;</w:t>
      </w:r>
    </w:p>
    <w:bookmarkEnd w:id="904"/>
    <w:bookmarkStart w:name="z91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51, 52, 53, 55, 58, 60, 61, 63;</w:t>
      </w:r>
    </w:p>
    <w:bookmarkEnd w:id="905"/>
    <w:bookmarkStart w:name="z92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героя Советского союза Чкалова: 55, 57, 59, 61, 64, 65, 66, 68, 70, 76.</w:t>
      </w:r>
    </w:p>
    <w:bookmarkEnd w:id="906"/>
    <w:bookmarkStart w:name="z92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</w:t>
      </w:r>
    </w:p>
    <w:bookmarkEnd w:id="907"/>
    <w:bookmarkStart w:name="z92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5" коммунального государственного учреждения "Отдел образования акимата города Петропавловска", улица Нұрсұлтан Назарбаев, 195, телефон 51-85-03</w:t>
      </w:r>
    </w:p>
    <w:bookmarkEnd w:id="908"/>
    <w:bookmarkStart w:name="z92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09"/>
    <w:bookmarkStart w:name="z92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3, 5, 5А, 7, 9, 9А, 9Б, 9В, 11, 13, 13А;</w:t>
      </w:r>
    </w:p>
    <w:bookmarkEnd w:id="910"/>
    <w:bookmarkStart w:name="z92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272, 274;</w:t>
      </w:r>
    </w:p>
    <w:bookmarkEnd w:id="911"/>
    <w:bookmarkStart w:name="z92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Жумабаева: 290, 331, 335, 337, 339;</w:t>
      </w:r>
    </w:p>
    <w:bookmarkEnd w:id="912"/>
    <w:bookmarkStart w:name="z92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339;</w:t>
      </w:r>
    </w:p>
    <w:bookmarkEnd w:id="913"/>
    <w:bookmarkStart w:name="z92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71, 73, 74, 75, 104, 106, 108;</w:t>
      </w:r>
    </w:p>
    <w:bookmarkEnd w:id="914"/>
    <w:bookmarkStart w:name="z92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185А, 187, 238, 240, 242;</w:t>
      </w:r>
    </w:p>
    <w:bookmarkEnd w:id="915"/>
    <w:bookmarkStart w:name="z93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Сакена Сейфулина: 10, 10А;</w:t>
      </w:r>
    </w:p>
    <w:bookmarkEnd w:id="916"/>
    <w:bookmarkStart w:name="z93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Сейфулина: 33, 35, 37, 39, 41, 43, 44, 46, 48;</w:t>
      </w:r>
    </w:p>
    <w:bookmarkEnd w:id="917"/>
    <w:bookmarkStart w:name="z93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Первомайская: 2, 4, 6, 8, 10, 12, 14, 16.</w:t>
      </w:r>
    </w:p>
    <w:bookmarkEnd w:id="918"/>
    <w:bookmarkStart w:name="z93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</w:p>
    <w:bookmarkEnd w:id="919"/>
    <w:bookmarkStart w:name="z93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Филиал общественного объединения "Казахское общество слепых" Северо–Казахстанской области, улица имени Жамбыла, 225, телефон 52-15-37 (по согласованию)</w:t>
      </w:r>
    </w:p>
    <w:bookmarkEnd w:id="920"/>
    <w:bookmarkStart w:name="z93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21"/>
    <w:bookmarkStart w:name="z93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Индустриальная: 2, 10;</w:t>
      </w:r>
    </w:p>
    <w:bookmarkEnd w:id="922"/>
    <w:bookmarkStart w:name="z93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Базарбаева: 2, 2А, 2Б, 2В;</w:t>
      </w:r>
    </w:p>
    <w:bookmarkEnd w:id="923"/>
    <w:bookmarkStart w:name="z93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12, 14/1, 28, 32, 32А, 34;</w:t>
      </w:r>
    </w:p>
    <w:bookmarkEnd w:id="924"/>
    <w:bookmarkStart w:name="z93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223, 276, 280, 284, 286, 288, 290;</w:t>
      </w:r>
    </w:p>
    <w:bookmarkEnd w:id="925"/>
    <w:bookmarkStart w:name="z94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Кзыл-Тууская: 1;</w:t>
      </w:r>
    </w:p>
    <w:bookmarkEnd w:id="926"/>
    <w:bookmarkStart w:name="z94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71, 73, 75, 77, 79, 81;</w:t>
      </w:r>
    </w:p>
    <w:bookmarkEnd w:id="927"/>
    <w:bookmarkStart w:name="z94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Индустриальный: 3, 7, 9, 11, 15;</w:t>
      </w:r>
    </w:p>
    <w:bookmarkEnd w:id="928"/>
    <w:bookmarkStart w:name="z94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8.</w:t>
      </w:r>
    </w:p>
    <w:bookmarkEnd w:id="929"/>
    <w:bookmarkStart w:name="z94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630</w:t>
      </w:r>
    </w:p>
    <w:bookmarkEnd w:id="930"/>
    <w:bookmarkStart w:name="z94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"Школа-лицей "аль-Фараби" коммунального государственного учреждения "Отдел образования акимата города Петропавловска", улица имени Ярослава Гашека, 14, телефон 51-88-73</w:t>
      </w:r>
    </w:p>
    <w:bookmarkEnd w:id="931"/>
    <w:bookmarkStart w:name="z94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32"/>
    <w:bookmarkStart w:name="z94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237, 241, 292, 294, 296, 298, 298А;</w:t>
      </w:r>
    </w:p>
    <w:bookmarkEnd w:id="933"/>
    <w:bookmarkStart w:name="z94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83, 120, 122, 124;</w:t>
      </w:r>
    </w:p>
    <w:bookmarkEnd w:id="934"/>
    <w:bookmarkStart w:name="z94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16, 17, 17 А, 20А.</w:t>
      </w:r>
    </w:p>
    <w:bookmarkEnd w:id="935"/>
    <w:bookmarkStart w:name="z95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631</w:t>
      </w:r>
    </w:p>
    <w:bookmarkEnd w:id="936"/>
    <w:bookmarkStart w:name="z95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43 имени Габита Мусрепова" коммунального государственного учреждения "Отдел образования акимата города Петропавловска", улица Новая, 116, телефон 42-55-98</w:t>
      </w:r>
    </w:p>
    <w:bookmarkEnd w:id="937"/>
    <w:bookmarkStart w:name="z95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38"/>
    <w:bookmarkStart w:name="z95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14, 16А, 18, 18А, 20;</w:t>
      </w:r>
    </w:p>
    <w:bookmarkEnd w:id="939"/>
    <w:bookmarkStart w:name="z95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189, 191, 193, 197, 199, 201, 203;</w:t>
      </w:r>
    </w:p>
    <w:bookmarkEnd w:id="940"/>
    <w:bookmarkStart w:name="z95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108, 110, 112, 114;</w:t>
      </w:r>
    </w:p>
    <w:bookmarkEnd w:id="941"/>
    <w:bookmarkStart w:name="z95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6.</w:t>
      </w:r>
    </w:p>
    <w:bookmarkEnd w:id="942"/>
    <w:bookmarkStart w:name="z95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632</w:t>
      </w:r>
    </w:p>
    <w:bookmarkEnd w:id="943"/>
    <w:bookmarkStart w:name="z95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Нұрсұлтан Назарбаев, 262, телефон 51-34-63 (по согласованию)</w:t>
      </w:r>
    </w:p>
    <w:bookmarkEnd w:id="944"/>
    <w:bookmarkStart w:name="z95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45"/>
    <w:bookmarkStart w:name="z96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10;</w:t>
      </w:r>
    </w:p>
    <w:bookmarkEnd w:id="946"/>
    <w:bookmarkStart w:name="z96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205, 209, 211, 213, 254, 258;</w:t>
      </w:r>
    </w:p>
    <w:bookmarkEnd w:id="947"/>
    <w:bookmarkStart w:name="z96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11;</w:t>
      </w:r>
    </w:p>
    <w:bookmarkEnd w:id="948"/>
    <w:bookmarkStart w:name="z96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4А, 9, 11, 11А, 13.</w:t>
      </w:r>
    </w:p>
    <w:bookmarkEnd w:id="949"/>
    <w:bookmarkStart w:name="z96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</w:t>
      </w:r>
    </w:p>
    <w:bookmarkEnd w:id="950"/>
    <w:bookmarkStart w:name="z96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"Средняя школа № 43 имени Габита Мусрепова" коммунального государственного учреждения "Отдел образования акимата города Петропавловска", улица Новая, 116, телефон 42-55-98</w:t>
      </w:r>
    </w:p>
    <w:bookmarkEnd w:id="951"/>
    <w:bookmarkStart w:name="z96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52"/>
    <w:bookmarkStart w:name="z96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13, 17;</w:t>
      </w:r>
    </w:p>
    <w:bookmarkEnd w:id="953"/>
    <w:bookmarkStart w:name="z96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6, 8А, 10;</w:t>
      </w:r>
    </w:p>
    <w:bookmarkEnd w:id="954"/>
    <w:bookmarkStart w:name="z96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244, 246, 248, 250, 250А, 250Б;</w:t>
      </w:r>
    </w:p>
    <w:bookmarkEnd w:id="955"/>
    <w:bookmarkStart w:name="z97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1, 2, 2Б, 3, 4, 5, 6, 7, 8, 9, 10.</w:t>
      </w:r>
    </w:p>
    <w:bookmarkEnd w:id="956"/>
    <w:bookmarkStart w:name="z97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</w:t>
      </w:r>
    </w:p>
    <w:bookmarkEnd w:id="957"/>
    <w:bookmarkStart w:name="z97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"Областной специализированный лицей-интернат "Білім-Инновация для одаренных детей" коммунального государственного учреждения "Управление образования акимата Северо-Казахстанской области", улица имени Ч. Валиханова, 18, телефон 51-72-30 (по согласованию)</w:t>
      </w:r>
    </w:p>
    <w:bookmarkEnd w:id="958"/>
    <w:bookmarkStart w:name="z97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59"/>
    <w:bookmarkStart w:name="z97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Айыртауская: 1, 3, 4, 6, 8;</w:t>
      </w:r>
    </w:p>
    <w:bookmarkEnd w:id="960"/>
    <w:bookmarkStart w:name="z97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Мусрепова: 2, 4, 4А;</w:t>
      </w:r>
    </w:p>
    <w:bookmarkEnd w:id="961"/>
    <w:bookmarkStart w:name="z97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Тауфика Мухамед–Рахимова: 29, 31, 33, 35, 37, 48, 50, 52, 56, 60, 62, 64, 66, 70, 72, 74;</w:t>
      </w:r>
    </w:p>
    <w:bookmarkEnd w:id="962"/>
    <w:bookmarkStart w:name="z97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12, 14, 16, 18, 20, 22, 24;</w:t>
      </w:r>
    </w:p>
    <w:bookmarkEnd w:id="963"/>
    <w:bookmarkStart w:name="z97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1, 3, 3А,5.</w:t>
      </w:r>
    </w:p>
    <w:bookmarkEnd w:id="964"/>
    <w:bookmarkStart w:name="z97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</w:p>
    <w:bookmarkEnd w:id="965"/>
    <w:bookmarkStart w:name="z98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"Северо-Казахстанская областная специализированная школа-интернат колледж олимпийского резерва" коммунального государственного учреждения "Управление физической культуры и спорта акимата Северо-Казахстанской области", улица имени Ярослава Гашека, 4, телефон 51-58-01 (по согласованию)</w:t>
      </w:r>
    </w:p>
    <w:bookmarkEnd w:id="966"/>
    <w:bookmarkStart w:name="z98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67"/>
    <w:bookmarkStart w:name="z98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Новаторная: 1, 3, 8, 9, 10, 11, 12, 13, 14;</w:t>
      </w:r>
    </w:p>
    <w:bookmarkEnd w:id="968"/>
    <w:bookmarkStart w:name="z98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Кармелюка: 2, 4, 6, 8, 10, 15;</w:t>
      </w:r>
    </w:p>
    <w:bookmarkEnd w:id="969"/>
    <w:bookmarkStart w:name="z98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2, 4, 6, 8, 8А, 10, 12, 14, 16, 18;</w:t>
      </w:r>
    </w:p>
    <w:bookmarkEnd w:id="970"/>
    <w:bookmarkStart w:name="z98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2, 2Б, 3, 4, 5, 6, 8, 9, 10, 11, 13;</w:t>
      </w:r>
    </w:p>
    <w:bookmarkEnd w:id="971"/>
    <w:bookmarkStart w:name="z98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Новаторная: 1, 2, 3, 4, 6, 7, 8, 9, 11, 12, 14;</w:t>
      </w:r>
    </w:p>
    <w:bookmarkEnd w:id="972"/>
    <w:bookmarkStart w:name="z98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28, 29, 30, 32, 34, 36, 38;</w:t>
      </w:r>
    </w:p>
    <w:bookmarkEnd w:id="973"/>
    <w:bookmarkStart w:name="z98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1, 3, 5А, 7, 9, 11, 13, 15, 17;</w:t>
      </w:r>
    </w:p>
    <w:bookmarkEnd w:id="974"/>
    <w:bookmarkStart w:name="z98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2А, 2Б, 2К, 4.</w:t>
      </w:r>
    </w:p>
    <w:bookmarkEnd w:id="975"/>
    <w:bookmarkStart w:name="z99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</w:p>
    <w:bookmarkEnd w:id="976"/>
    <w:bookmarkStart w:name="z99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"Петропавловский строительно-экономический колледж" акимата Северо-Казахстанской области Министерства образования и науки Республики Казахстан, улица Нұрсұлтан Назарбаев, 262, телефон 51-34-65, 51-23-62 (по согласованию)</w:t>
      </w:r>
    </w:p>
    <w:bookmarkEnd w:id="977"/>
    <w:bookmarkStart w:name="z99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78"/>
    <w:bookmarkStart w:name="z99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217, 219, 221, 223, 223А, 225, 227, 227А, 260, 262, 264, 264А, 266, 268, 270;</w:t>
      </w:r>
    </w:p>
    <w:bookmarkEnd w:id="979"/>
    <w:bookmarkStart w:name="z99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15, 17, 19;</w:t>
      </w:r>
    </w:p>
    <w:bookmarkEnd w:id="980"/>
    <w:bookmarkStart w:name="z99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Ярослава Гашека: 4.</w:t>
      </w:r>
    </w:p>
    <w:bookmarkEnd w:id="981"/>
    <w:bookmarkStart w:name="z99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</w:p>
    <w:bookmarkEnd w:id="982"/>
    <w:bookmarkStart w:name="z99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23" коммунального государственного учреждения "Отдел образования акимата города Петропавловска", улица Нұрсұлтан Назарбаев, 272, телефон 31-65-12</w:t>
      </w:r>
    </w:p>
    <w:bookmarkEnd w:id="983"/>
    <w:bookmarkStart w:name="z99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84"/>
    <w:bookmarkStart w:name="z99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25;</w:t>
      </w:r>
    </w:p>
    <w:bookmarkEnd w:id="985"/>
    <w:bookmarkStart w:name="z100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1, 2;</w:t>
      </w:r>
    </w:p>
    <w:bookmarkEnd w:id="986"/>
    <w:bookmarkStart w:name="z100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2, 4, 6, 8, 10, 10А, 12.</w:t>
      </w:r>
    </w:p>
    <w:bookmarkEnd w:id="987"/>
    <w:bookmarkStart w:name="z100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</w:p>
    <w:bookmarkEnd w:id="988"/>
    <w:bookmarkStart w:name="z100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23" коммунального государственного учреждения "Отдел образования акимата города Петропавловска", улица Нұрсұлтан Назарбаев, 272, телефон 31-65-12</w:t>
      </w:r>
    </w:p>
    <w:bookmarkEnd w:id="989"/>
    <w:bookmarkStart w:name="z100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90"/>
    <w:bookmarkStart w:name="z100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15, 19, 20, 22;</w:t>
      </w:r>
    </w:p>
    <w:bookmarkEnd w:id="991"/>
    <w:bookmarkStart w:name="z100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3, 5, 7, 9;</w:t>
      </w:r>
    </w:p>
    <w:bookmarkEnd w:id="992"/>
    <w:bookmarkStart w:name="z100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48А;</w:t>
      </w:r>
    </w:p>
    <w:bookmarkEnd w:id="993"/>
    <w:bookmarkStart w:name="z100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2А, 2Б, 14, 16, 18;</w:t>
      </w:r>
    </w:p>
    <w:bookmarkEnd w:id="994"/>
    <w:bookmarkStart w:name="z100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22.</w:t>
      </w:r>
    </w:p>
    <w:bookmarkEnd w:id="995"/>
    <w:bookmarkStart w:name="z101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639</w:t>
      </w:r>
    </w:p>
    <w:bookmarkEnd w:id="996"/>
    <w:bookmarkStart w:name="z101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4" коммунального государственного учреждения "Отдел образования акимата города Петропавловска", улица Нұрсұлтан Назарбаев, 274, телефон 51-24-05</w:t>
      </w:r>
    </w:p>
    <w:bookmarkEnd w:id="997"/>
    <w:bookmarkStart w:name="z101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998"/>
    <w:bookmarkStart w:name="z101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278, 280, 282, 286, 288, 288А;</w:t>
      </w:r>
    </w:p>
    <w:bookmarkEnd w:id="999"/>
    <w:bookmarkStart w:name="z101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20;</w:t>
      </w:r>
    </w:p>
    <w:bookmarkEnd w:id="1000"/>
    <w:bookmarkStart w:name="z101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Ч. Валиханова: 21, 23, 25, 27, 27А, 44, 46, 46А, 46В, 48.</w:t>
      </w:r>
    </w:p>
    <w:bookmarkEnd w:id="1001"/>
    <w:bookmarkStart w:name="z101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</w:p>
    <w:bookmarkEnd w:id="1002"/>
    <w:bookmarkStart w:name="z101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9" коммунального государственного учреждения "Отдел образования акимата города Петропавловска", улица Победы, 5, телефон 47-51-89</w:t>
      </w:r>
    </w:p>
    <w:bookmarkEnd w:id="1003"/>
    <w:bookmarkStart w:name="z101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04"/>
    <w:bookmarkStart w:name="z101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1, 3, 5, 5А, 5В, 5Г, 7, 7А;</w:t>
      </w:r>
    </w:p>
    <w:bookmarkEnd w:id="1005"/>
    <w:bookmarkStart w:name="z102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Победы: 3, 3А, 4, 4Б, 4Г, 6, 8, 8А;</w:t>
      </w:r>
    </w:p>
    <w:bookmarkEnd w:id="1006"/>
    <w:bookmarkStart w:name="z102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4, 6, 8.</w:t>
      </w:r>
    </w:p>
    <w:bookmarkEnd w:id="1007"/>
    <w:bookmarkStart w:name="z102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bookmarkEnd w:id="1008"/>
    <w:bookmarkStart w:name="z102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"Средняя школа № 9" коммунального государственного учреждения "Отдел образования акимата города Петропавловска", улица Победы, 5, телефон 47-51-89</w:t>
      </w:r>
    </w:p>
    <w:bookmarkEnd w:id="1009"/>
    <w:bookmarkStart w:name="z102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10"/>
    <w:bookmarkStart w:name="z102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9, 11, 13;</w:t>
      </w:r>
    </w:p>
    <w:bookmarkEnd w:id="1011"/>
    <w:bookmarkStart w:name="z102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Победы: 7, 14;</w:t>
      </w:r>
    </w:p>
    <w:bookmarkEnd w:id="1012"/>
    <w:bookmarkStart w:name="z102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Хименко: 10, 10/1, 10А, 12, 14, 14/1, 14/2, 14/3.</w:t>
      </w:r>
    </w:p>
    <w:bookmarkEnd w:id="1013"/>
    <w:bookmarkStart w:name="z102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</w:t>
      </w:r>
    </w:p>
    <w:bookmarkEnd w:id="1014"/>
    <w:bookmarkStart w:name="z102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Частное некоммерческое учреждение "Денсаулык", улица И.П. Шухова, 34, телефон 51-19-41 (по согласованию)</w:t>
      </w:r>
    </w:p>
    <w:bookmarkEnd w:id="1015"/>
    <w:bookmarkStart w:name="z103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16"/>
    <w:bookmarkStart w:name="z103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Линия: 18, 25;</w:t>
      </w:r>
    </w:p>
    <w:bookmarkEnd w:id="1017"/>
    <w:bookmarkStart w:name="z103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Линия: 1Б, 7, 8, 9, 10, 11, 12;</w:t>
      </w:r>
    </w:p>
    <w:bookmarkEnd w:id="1018"/>
    <w:bookmarkStart w:name="z103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302;</w:t>
      </w:r>
    </w:p>
    <w:bookmarkEnd w:id="1019"/>
    <w:bookmarkStart w:name="z103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229, 231, 284, 284А, 327, 327А, 327Б, 339, 339А, 351;</w:t>
      </w:r>
    </w:p>
    <w:bookmarkEnd w:id="1020"/>
    <w:bookmarkStart w:name="z103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30, 32, 32А, 34, 34А.</w:t>
      </w:r>
    </w:p>
    <w:bookmarkEnd w:id="1021"/>
    <w:bookmarkStart w:name="z103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</w:p>
    <w:bookmarkEnd w:id="1022"/>
    <w:bookmarkStart w:name="z103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области", улица И.П. Шухова, 42, телефон 42-75-15 (по согласованию)</w:t>
      </w:r>
    </w:p>
    <w:bookmarkEnd w:id="1023"/>
    <w:bookmarkStart w:name="z103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24"/>
    <w:bookmarkStart w:name="z103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21, 21А, 21Б, 23, 23А, 25, 26, 40, 42;</w:t>
      </w:r>
    </w:p>
    <w:bookmarkEnd w:id="1025"/>
    <w:bookmarkStart w:name="z104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290, 292, 294.</w:t>
      </w:r>
    </w:p>
    <w:bookmarkEnd w:id="1026"/>
    <w:bookmarkStart w:name="z104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</w:t>
      </w:r>
    </w:p>
    <w:bookmarkEnd w:id="1027"/>
    <w:bookmarkStart w:name="z104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предприятие на праве хозяйственного ведения "Северо-Казахстанский высший медицинский колледж" коммунального государственного учреждения "Управление здравоохранения акимата Северо-Казахстанской области", улица И.П. Шухова, 42, телефон 32-06-77 (по согласованию)</w:t>
      </w:r>
    </w:p>
    <w:bookmarkEnd w:id="1028"/>
    <w:bookmarkStart w:name="z104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29"/>
    <w:bookmarkStart w:name="z104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23, 25;</w:t>
      </w:r>
    </w:p>
    <w:bookmarkEnd w:id="1030"/>
    <w:bookmarkStart w:name="z104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30, 34, 36, 38;</w:t>
      </w:r>
    </w:p>
    <w:bookmarkEnd w:id="1031"/>
    <w:bookmarkStart w:name="z104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2, 2А, 24, 26, 28, 30, 32, 36;</w:t>
      </w:r>
    </w:p>
    <w:bookmarkEnd w:id="1032"/>
    <w:bookmarkStart w:name="z104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И.П. Шухова: 36, 38, 40, 42, 42А.</w:t>
      </w:r>
    </w:p>
    <w:bookmarkEnd w:id="1033"/>
    <w:bookmarkStart w:name="z104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645</w:t>
      </w:r>
    </w:p>
    <w:bookmarkEnd w:id="1034"/>
    <w:bookmarkStart w:name="z104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"Областная специализированная гимназия-интернат для одаренных детей имени Абу Досмухамбетова" коммунального государственного учреждения "Управление образования акимата Северо-Казахстанской области", улица Н.А. Семашко, 2, телефон 50-74-67 (по согласованию)</w:t>
      </w:r>
    </w:p>
    <w:bookmarkEnd w:id="1035"/>
    <w:bookmarkStart w:name="z105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36"/>
    <w:bookmarkStart w:name="z105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Бирлик: 1, 3, 5, 7, 9;</w:t>
      </w:r>
    </w:p>
    <w:bookmarkEnd w:id="1037"/>
    <w:bookmarkStart w:name="z105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Кирпичная: 1, 2, 4, 5, 6, 7, 7А, 8, 9, 10, 12, 12А, 13, 14, 15, 16, 17, 18, 19, 20, 21, 22, 23, 24, 25, 26, 27, 28, 29, 30, 31, 34;</w:t>
      </w:r>
    </w:p>
    <w:bookmarkEnd w:id="1038"/>
    <w:bookmarkStart w:name="z105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Линия: 1, 1А, 2, 3, 3А, 4, 5, 6, 7, 9, 10, 11, 12, 13, 14, 15, 16, 18, 20, 22;</w:t>
      </w:r>
    </w:p>
    <w:bookmarkEnd w:id="1039"/>
    <w:bookmarkStart w:name="z105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Кирпичная: 1, 2, 2Б, 3, 3А, 4, 4А, 4Д, 5, 5/1, 5А, 6, 6А, 7Б, 8, 9, 10, 11, 11В, 12, 15, 15А, 20А, 21А, 26Б, 30;</w:t>
      </w:r>
    </w:p>
    <w:bookmarkEnd w:id="1040"/>
    <w:bookmarkStart w:name="z105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Линия: 1, 1А, 2, 3, 4, 5, 6, 7, 8, 9, 10, 11, 12, 13, 14, 15, 16;</w:t>
      </w:r>
    </w:p>
    <w:bookmarkEnd w:id="1041"/>
    <w:bookmarkStart w:name="z105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Кирпичная: 1, 2, 3, 4, 5, 6, 6А, 8, 9, 9А, 10, 11, 12, 13, 14, 15, 16, 17, 18, 19, 20, 21, 22, 22Б, 23, 25, 27, 29, 30, 31, 32, 34, 35, 36, 37, 38, 39, 40, 41, 42, 43, 44, 45, 46, 47, 48, 49, 52, 54, 56, 60, 62, 64, 66, 68;</w:t>
      </w:r>
    </w:p>
    <w:bookmarkEnd w:id="1042"/>
    <w:bookmarkStart w:name="z105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Линия: 1, 2, 4, 6, 8, 10, 12, 14, 16;</w:t>
      </w:r>
    </w:p>
    <w:bookmarkEnd w:id="1043"/>
    <w:bookmarkStart w:name="z105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проезд Кирпичный: 1, 2, 3, 4, 6, 8, 10, 12, 14, 16, 16А, 17, 18;</w:t>
      </w:r>
    </w:p>
    <w:bookmarkEnd w:id="1044"/>
    <w:bookmarkStart w:name="z105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Кирпичная: 1, 2, 3, 4, 4А, 6, 6А, 8, 9, 10, 12, 14, 15, 16, 17, 19, 21, 21А, 21Б, 23, 23А, 24, 24А, 25, 25А, 27, 29, 29А, 30, 31, 35, 37, 38, 38А, 39;</w:t>
      </w:r>
    </w:p>
    <w:bookmarkEnd w:id="1045"/>
    <w:bookmarkStart w:name="z106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1;</w:t>
      </w:r>
    </w:p>
    <w:bookmarkEnd w:id="1046"/>
    <w:bookmarkStart w:name="z106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проезд Кирпичный: 2, 3, 3А, 4, 6, 7, 8, 9, 10, 11, 12, 13, 14, 15, 16, 17, 19, 21, 25, 25А, 39;</w:t>
      </w:r>
    </w:p>
    <w:bookmarkEnd w:id="1047"/>
    <w:bookmarkStart w:name="z106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Майская: 1, 3, 4, 5, 6, 7, 9;</w:t>
      </w:r>
    </w:p>
    <w:bookmarkEnd w:id="1048"/>
    <w:bookmarkStart w:name="z106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Юбилейный: 1, 1А, 1Б, 1В, 2, 3, 4, 5, 6, 8, 9;</w:t>
      </w:r>
    </w:p>
    <w:bookmarkEnd w:id="1049"/>
    <w:bookmarkStart w:name="z106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Н.А. Семашко: 1А, 1В, 1Г, 2, 2А, 2Б, 3, 3А, 3Б, 3В, 4, 4А, 5, 5А, 5В, 5Г, 5Д, 6А, 7, 8, 8А, 9, 9В, 10А, 11, 11А, 11В, 12, 13А, 13Б, 13В, 14, 14А, 15, 16, 17, 17А, 17Б, 17Е, 17К, 18, 20, 21, 22, 22А, 22Б, 23, 24, 25, 26, 29, 31А, 31Б, 32, 35, 36, 37, 38, 39, 41, 43, 43А, 45, 46, 47, 48, 49, 51, 52, 52А, 54, 56А, 58, 59, 60, 62;</w:t>
      </w:r>
    </w:p>
    <w:bookmarkEnd w:id="1050"/>
    <w:bookmarkStart w:name="z106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Н.А. Семашко: 3, 3А, 3Б, 6, 7, 8, 8А, 9, 10, 10В, 11, 11В, 13А, 14, 15, 16, 17А, 17Е, 19, 19А, 22, 23, 27, 29, 33, 35, 37, 41;</w:t>
      </w:r>
    </w:p>
    <w:bookmarkEnd w:id="1051"/>
    <w:bookmarkStart w:name="z106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1А, 1Б, 1В, 1Г, 1И, 1К, 1Л, 1Н, 1Т, 2Л, 2Н, 3З, 4Б, 4И, 5А, 5Б, 5К, 5Н, 5П, 5Р, 6Л, 8Н, 9Б, 9Д;</w:t>
      </w:r>
    </w:p>
    <w:bookmarkEnd w:id="1052"/>
    <w:bookmarkStart w:name="z106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четырежды Героя Советского Союза Жукова Георгия Константиновича: 14, 20А.</w:t>
      </w:r>
    </w:p>
    <w:bookmarkEnd w:id="1053"/>
    <w:bookmarkStart w:name="z106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</w:p>
    <w:bookmarkEnd w:id="1054"/>
    <w:bookmarkStart w:name="z106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Казахстан, поселок Борки, улица Студенческая, 1, телефон 37-19-22 (по согласованию)</w:t>
      </w:r>
    </w:p>
    <w:bookmarkEnd w:id="1055"/>
    <w:bookmarkStart w:name="z107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056"/>
    <w:bookmarkStart w:name="z107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проезд Жастык: 5, 9;</w:t>
      </w:r>
    </w:p>
    <w:bookmarkEnd w:id="1057"/>
    <w:bookmarkStart w:name="z107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проезд Жастык: 2, 4, 6;</w:t>
      </w:r>
    </w:p>
    <w:bookmarkEnd w:id="1058"/>
    <w:bookmarkStart w:name="z107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Ақтілек: 13, 23, 35, 37;</w:t>
      </w:r>
    </w:p>
    <w:bookmarkEnd w:id="1059"/>
    <w:bookmarkStart w:name="z107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дала: 6, 10, 14, 14А, 22;</w:t>
      </w:r>
    </w:p>
    <w:bookmarkEnd w:id="1060"/>
    <w:bookmarkStart w:name="z107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22;</w:t>
      </w:r>
    </w:p>
    <w:bookmarkEnd w:id="1061"/>
    <w:bookmarkStart w:name="z107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БерҰзовая: 1, 1Б, 2, 2Б, 3, 5, 5А, 6, 7, 7А, 8, 9, 10, 12, 12А, 13, 13А, 14, 15, 16, 17, 18, 19, 20, 21, 22, 23, 24, 25, 26, 27, 27А, 29, 30, 31;</w:t>
      </w:r>
    </w:p>
    <w:bookmarkEnd w:id="1062"/>
    <w:bookmarkStart w:name="z107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Бульварное кольцо: 1, 2, 3, 7, 8, 9, 11, 13, 15, 17, 19, 23, 25, 27, 29, 35;</w:t>
      </w:r>
    </w:p>
    <w:bookmarkEnd w:id="1063"/>
    <w:bookmarkStart w:name="z107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Весенняя: 4, 16, 16А, 22, 36, 39;</w:t>
      </w:r>
    </w:p>
    <w:bookmarkEnd w:id="1064"/>
    <w:bookmarkStart w:name="z107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Дачная: 1, 3, 4, 5, 6, 7, 8, 10 11, 13;</w:t>
      </w:r>
    </w:p>
    <w:bookmarkEnd w:id="1065"/>
    <w:bookmarkStart w:name="z108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Добровольцев: 1, 3, 5, 6, 7;</w:t>
      </w:r>
    </w:p>
    <w:bookmarkEnd w:id="1066"/>
    <w:bookmarkStart w:name="z108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1, 4, 5, 6, 7, 9, 11, 12, 13, 14, 15, 17, 18, 19, 21, 22, 25, 26, 27, 32;</w:t>
      </w:r>
    </w:p>
    <w:bookmarkEnd w:id="1067"/>
    <w:bookmarkStart w:name="z108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Луки Николаевича Дульского: 2, 3, 3А, 5, 6А, 8;</w:t>
      </w:r>
    </w:p>
    <w:bookmarkEnd w:id="1068"/>
    <w:bookmarkStart w:name="z108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имени Луки Николаевича Дульского: 1;</w:t>
      </w:r>
    </w:p>
    <w:bookmarkEnd w:id="1069"/>
    <w:bookmarkStart w:name="z108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Жайсаң: 1, 31, 33, 35, 37, 38;</w:t>
      </w:r>
    </w:p>
    <w:bookmarkEnd w:id="1070"/>
    <w:bookmarkStart w:name="z108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Жастык: 9;</w:t>
      </w:r>
    </w:p>
    <w:bookmarkEnd w:id="1071"/>
    <w:bookmarkStart w:name="z108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Заовражная: 1, 2, 2А, 2Б, 2В, 2Г, 3, 4, 7;</w:t>
      </w:r>
    </w:p>
    <w:bookmarkEnd w:id="1072"/>
    <w:bookmarkStart w:name="z108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ЗвҰздная: 29А, 31, 35;</w:t>
      </w:r>
    </w:p>
    <w:bookmarkEnd w:id="1073"/>
    <w:bookmarkStart w:name="z108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ЗелҰная: 1, 1А, 1В, 2, 2А, 2Б, 2В, 3, 3А, 3Б, 3В, 4, 5, 5Б, 5Г, 5Д, 6, 6А, 7, 8, 9, 10, 11, 12, 15, 17, 19, 19А, 19Б, 19В, 20, 20А, 21, 21А, 21Б, 22, 22А, 23Г, 24, 27, 27А, 28, 29, 30, 32, 34, 38;</w:t>
      </w:r>
    </w:p>
    <w:bookmarkEnd w:id="1074"/>
    <w:bookmarkStart w:name="z108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ЗелҰное кольцо: 2, 3, 4, 5, 7, 8, 9, 10, 11, 13, 17, 19, 21, 23, 25, 27, 29, 31, 33, 35, 39;</w:t>
      </w:r>
    </w:p>
    <w:bookmarkEnd w:id="1075"/>
    <w:bookmarkStart w:name="z109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8, 10, 12, 16, 18, 20, 24, 26;</w:t>
      </w:r>
    </w:p>
    <w:bookmarkEnd w:id="1076"/>
    <w:bookmarkStart w:name="z109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Кленовая: 2, 6, 10, 13, 16, 18;</w:t>
      </w:r>
    </w:p>
    <w:bookmarkEnd w:id="1077"/>
    <w:bookmarkStart w:name="z109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Көктөбе: 4;</w:t>
      </w:r>
    </w:p>
    <w:bookmarkEnd w:id="1078"/>
    <w:bookmarkStart w:name="z109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Қуат: 2, 7А;</w:t>
      </w:r>
    </w:p>
    <w:bookmarkEnd w:id="1079"/>
    <w:bookmarkStart w:name="z109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Лучистая: 1, 2, 3, 4, 5, 6, 8, 9, 11, 13;</w:t>
      </w:r>
    </w:p>
    <w:bookmarkEnd w:id="1080"/>
    <w:bookmarkStart w:name="z109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Мечтателей: 1, 2, 6, 8, 10, 11, 12, 13, 14, 15, 16, 18, 19, 20, 21, 22, 26, 28, 29, 30, 31;</w:t>
      </w:r>
    </w:p>
    <w:bookmarkEnd w:id="1081"/>
    <w:bookmarkStart w:name="z109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Сергея Васильевича Новицкого: 1, 2, 4, 5, 6, 7, 8, 10, 10А, 10Б, 12, 14;</w:t>
      </w:r>
    </w:p>
    <w:bookmarkEnd w:id="1082"/>
    <w:bookmarkStart w:name="z109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Новоселов: 5, 6, 7, 8, 9, 10, 11, 12, 14, 15, 42;</w:t>
      </w:r>
    </w:p>
    <w:bookmarkEnd w:id="1083"/>
    <w:bookmarkStart w:name="z109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Нұрлы жол: 2, 4А, 27;</w:t>
      </w:r>
    </w:p>
    <w:bookmarkEnd w:id="1084"/>
    <w:bookmarkStart w:name="z109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Прибрежная: 1, 2, 2А, 3, 4, 6, 7, 8, 9, 10, 11, 12, 13, 14, 16А, 19, 21, 33, 35, 37, 41;</w:t>
      </w:r>
    </w:p>
    <w:bookmarkEnd w:id="1085"/>
    <w:bookmarkStart w:name="z110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Прохладная: 2Б, 5, 6, 9, 11, 19, 21;</w:t>
      </w:r>
    </w:p>
    <w:bookmarkEnd w:id="1086"/>
    <w:bookmarkStart w:name="z110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Радужная: 2, 3, 5, 6, 7, 8, 9, 10, 11, 12, 13, 14, 15, 17, 19, 21, 23, 28;</w:t>
      </w:r>
    </w:p>
    <w:bookmarkEnd w:id="1087"/>
    <w:bookmarkStart w:name="z110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Романтиков: 4, 5, 9, 11, 12, 13, 14, 15, 16, 21, 24, 27;</w:t>
      </w:r>
    </w:p>
    <w:bookmarkEnd w:id="1088"/>
    <w:bookmarkStart w:name="z110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Садовое кольцо: 1, 2, 3, 4, 5, 6, 10, 13, 17, 19, 21, 23, 29, 29А, 31, 33, 35, 37, 85;</w:t>
      </w:r>
    </w:p>
    <w:bookmarkEnd w:id="1089"/>
    <w:bookmarkStart w:name="z110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Петра Прокофьевича Сафронова: 2, 2/1, 3, 4, 5, 6, 7, 9, 10, 11, 12, 13, 14, 15, 16, 17, 18, 20;</w:t>
      </w:r>
    </w:p>
    <w:bookmarkEnd w:id="1090"/>
    <w:bookmarkStart w:name="z110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Светлая: 1, 3, 4, 5, 8;</w:t>
      </w:r>
    </w:p>
    <w:bookmarkEnd w:id="1091"/>
    <w:bookmarkStart w:name="z110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Солнечная: 2, 4, 6,8, 9, 10, 12, 14, 16, 18, 20, 22, 24, 26, 26А, 30, 32, 36, 38, 40, 44, 46, 50;</w:t>
      </w:r>
    </w:p>
    <w:bookmarkEnd w:id="1092"/>
    <w:bookmarkStart w:name="z110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Сосновая: 3, 4, 6, 9, 10, 11, 12, 13, 20, 24, 25, 26, 29, 31, 32, 34, 39, 40, 41, 45;</w:t>
      </w:r>
    </w:p>
    <w:bookmarkEnd w:id="1093"/>
    <w:bookmarkStart w:name="z110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Студенческая: 1, 1Г, 1Д, 2, 3, 3А, 3В, 3Г, 3Д, 4А, 4Б, 4В, 5, 5А, 6, 7, 7А, 10, 11, 12, 13, 14, 15, 15А, 16, 17, 18А, 19, 20, 21, 23, 25, 25А, 25Б, 26, 30;</w:t>
      </w:r>
    </w:p>
    <w:bookmarkEnd w:id="1094"/>
    <w:bookmarkStart w:name="z110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Студенческий: 4Б;</w:t>
      </w:r>
    </w:p>
    <w:bookmarkEnd w:id="1095"/>
    <w:bookmarkStart w:name="z111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Таншолпан: 9, 34;</w:t>
      </w:r>
    </w:p>
    <w:bookmarkEnd w:id="1096"/>
    <w:bookmarkStart w:name="z111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Тенистая: 1, 3, 5, 7, 9, 11, 13, 15, 17;</w:t>
      </w:r>
    </w:p>
    <w:bookmarkEnd w:id="1097"/>
    <w:bookmarkStart w:name="z111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Уютная: 2, 4, 5, 6;</w:t>
      </w:r>
    </w:p>
    <w:bookmarkEnd w:id="1098"/>
    <w:bookmarkStart w:name="z111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3, 4, 5, 6, 7, 8, 10, 11, 16, 18, 19, 20, 21, 22, 23А, 30, 31А, 35, 37, 39, 40, 44, 46, 52;</w:t>
      </w:r>
    </w:p>
    <w:bookmarkEnd w:id="1099"/>
    <w:bookmarkStart w:name="z111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Цветочная: 1, 2, 3, 7, 28;</w:t>
      </w:r>
    </w:p>
    <w:bookmarkEnd w:id="1100"/>
    <w:bookmarkStart w:name="z111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1А, 3, 5, 7, 9, 11, 13, 15, 17, 19, 21, 23, 92;</w:t>
      </w:r>
    </w:p>
    <w:bookmarkEnd w:id="1101"/>
    <w:bookmarkStart w:name="z111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10, 10/1, 10А, 11, 11А, 11Р, 13, 15, 15А, 16А, 17, 18, 18А, 22, 22А, 24, 26, 27, 28;</w:t>
      </w:r>
    </w:p>
    <w:bookmarkEnd w:id="1102"/>
    <w:bookmarkStart w:name="z111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Фазыла Карибжанова: 8, 20, 47, 48, 88;</w:t>
      </w:r>
    </w:p>
    <w:bookmarkEnd w:id="1103"/>
    <w:bookmarkStart w:name="z111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Галыма Малдыбаева;</w:t>
      </w:r>
    </w:p>
    <w:bookmarkEnd w:id="1104"/>
    <w:bookmarkStart w:name="z111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Есляма Зикибаева;</w:t>
      </w:r>
    </w:p>
    <w:bookmarkEnd w:id="1105"/>
    <w:bookmarkStart w:name="z112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Садоводческое товарищество Динамо-1, улица 1 Линия: 5.</w:t>
      </w:r>
    </w:p>
    <w:bookmarkEnd w:id="1106"/>
    <w:bookmarkStart w:name="z112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</w:p>
    <w:bookmarkEnd w:id="1107"/>
    <w:bookmarkStart w:name="z112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"Многопрофильная областная больница" коммунального государственного учреждения "Управление здравоохранения акимата Северо-Казахстанской области", улица имени Евгения Брусиловского, 20, телефон 46-46-63 (по согласованию)</w:t>
      </w:r>
    </w:p>
    <w:bookmarkEnd w:id="1108"/>
    <w:bookmarkStart w:name="z112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09"/>
    <w:bookmarkStart w:name="z112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областной больницы;</w:t>
      </w:r>
    </w:p>
    <w:bookmarkEnd w:id="1110"/>
    <w:bookmarkStart w:name="z112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областной детской больницы.</w:t>
      </w:r>
    </w:p>
    <w:bookmarkEnd w:id="1111"/>
    <w:bookmarkStart w:name="z112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648</w:t>
      </w:r>
    </w:p>
    <w:bookmarkEnd w:id="1112"/>
    <w:bookmarkStart w:name="z112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"Многопрофильная областная больница" онкологический центр коммунального государственного учреждения "Управление здравоохранения акимата Северо-Казахстанской области", улица имени Мухтара Ауэзова, 133, телефон 52-55-84 (по согласованию)</w:t>
      </w:r>
    </w:p>
    <w:bookmarkEnd w:id="1113"/>
    <w:bookmarkStart w:name="z112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входит:</w:t>
      </w:r>
    </w:p>
    <w:bookmarkEnd w:id="1114"/>
    <w:bookmarkStart w:name="z112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 инфекционного отделения 2-й городской больницы.</w:t>
      </w:r>
    </w:p>
    <w:bookmarkEnd w:id="1115"/>
    <w:bookmarkStart w:name="z113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649</w:t>
      </w:r>
    </w:p>
    <w:bookmarkEnd w:id="1116"/>
    <w:bookmarkStart w:name="z113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предприятие на праве хозяйственного ведения "Первая городская больница" коммунального государственного учреждения "Управление здравоохранения акимата Северо-Казахстанской области", улица имени Каныша Сатпаева, 3, телефон 50-15-46 (по согласованию)</w:t>
      </w:r>
    </w:p>
    <w:bookmarkEnd w:id="1117"/>
    <w:bookmarkStart w:name="z113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18"/>
    <w:bookmarkStart w:name="z113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железнодорожной больницы.</w:t>
      </w:r>
    </w:p>
    <w:bookmarkEnd w:id="1119"/>
    <w:bookmarkStart w:name="z113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650</w:t>
      </w:r>
    </w:p>
    <w:bookmarkEnd w:id="1120"/>
    <w:bookmarkStart w:name="z113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"Многопрофильная областная больница" кожно-венерологический центр коммунального государственного учреждения "Управление здравоохранения акимата Северо-Казахстанской области", улица Интернациональная, 90, телефон 33-89-89 (по согласованию)</w:t>
      </w:r>
    </w:p>
    <w:bookmarkEnd w:id="1121"/>
    <w:bookmarkStart w:name="z113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22"/>
    <w:bookmarkStart w:name="z113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кожно-венерологический диспансера.</w:t>
      </w:r>
    </w:p>
    <w:bookmarkEnd w:id="1123"/>
    <w:bookmarkStart w:name="z113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651</w:t>
      </w:r>
    </w:p>
    <w:bookmarkEnd w:id="1124"/>
    <w:bookmarkStart w:name="z113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"Многопрофильная областная больница" кардиологический центр коммунального государственного учреждения "Управление здравоохранения акимата Северо-Казахстанской области", улица имени П. Васильева, 123, телефон 33-45-45 (по согласованию)</w:t>
      </w:r>
    </w:p>
    <w:bookmarkEnd w:id="1125"/>
    <w:bookmarkStart w:name="z114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26"/>
    <w:bookmarkStart w:name="z114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2-й городской больницы, исключая корпус инфекционного отделения 2-й городской больницы.</w:t>
      </w:r>
    </w:p>
    <w:bookmarkEnd w:id="1127"/>
    <w:bookmarkStart w:name="z114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652</w:t>
      </w:r>
    </w:p>
    <w:bookmarkEnd w:id="1128"/>
    <w:bookmarkStart w:name="z114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предприятие на праве хозяйственного ведения "Многопрофильная городская больница" коммунального государственного учреждения "Управление здравоохранения акимата Северо-Казахстанской области", улица имени Тауфика Мухамед-Рахимова, 27, телефон 51-54-56 (по согласованию)</w:t>
      </w:r>
    </w:p>
    <w:bookmarkEnd w:id="1129"/>
    <w:bookmarkStart w:name="z114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30"/>
    <w:bookmarkStart w:name="z114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3-й городской больницы;</w:t>
      </w:r>
    </w:p>
    <w:bookmarkEnd w:id="1131"/>
    <w:bookmarkStart w:name="z114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центр.</w:t>
      </w:r>
    </w:p>
    <w:bookmarkEnd w:id="1132"/>
    <w:bookmarkStart w:name="z114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653</w:t>
      </w:r>
    </w:p>
    <w:bookmarkEnd w:id="1133"/>
    <w:bookmarkStart w:name="z114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предприятие на праве хозяйственного ведения "Областной центр фтизио-пульмонологии" коммунального государственного учреждения "Управление здравоохранения акимата Северо-Казахстанской области", улица 4-я Линия, 2, телефон 52-57-73 (по согласованию)</w:t>
      </w:r>
    </w:p>
    <w:bookmarkEnd w:id="1134"/>
    <w:bookmarkStart w:name="z114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35"/>
    <w:bookmarkStart w:name="z115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противотуберкулезного диспансера;</w:t>
      </w:r>
    </w:p>
    <w:bookmarkEnd w:id="1136"/>
    <w:bookmarkStart w:name="z115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областного наркологического диспансера.</w:t>
      </w:r>
    </w:p>
    <w:bookmarkEnd w:id="1137"/>
    <w:bookmarkStart w:name="z115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654</w:t>
      </w:r>
    </w:p>
    <w:bookmarkEnd w:id="1138"/>
    <w:bookmarkStart w:name="z115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Республиканское государственное учреждение "Воинская часть 6637 Регионального командования "Орталық" Национальной гвардии Республики Казахстан", улица имени Ярослава Гашека, 18, телефон 42-53-03 (по согласованию)</w:t>
      </w:r>
    </w:p>
    <w:bookmarkEnd w:id="1139"/>
    <w:bookmarkStart w:name="z115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входит:</w:t>
      </w:r>
    </w:p>
    <w:bookmarkEnd w:id="1140"/>
    <w:bookmarkStart w:name="z115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 по улице имени Ярослава Гашека, 20.</w:t>
      </w:r>
    </w:p>
    <w:bookmarkEnd w:id="1141"/>
    <w:bookmarkStart w:name="z115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655</w:t>
      </w:r>
    </w:p>
    <w:bookmarkEnd w:id="1142"/>
    <w:bookmarkStart w:name="z115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Республиканское государственное учреждение "Военный институт Национальной гвардии Республики Казахстан", улица имени Жалела Кизатова, 6, телефон 47-58-03, 39-85-95, 37-17-26 (по согласованию)</w:t>
      </w:r>
    </w:p>
    <w:bookmarkEnd w:id="1143"/>
    <w:bookmarkStart w:name="z115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44"/>
    <w:bookmarkStart w:name="z115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корпуса по улице имени Жалела Кизатова, 6.</w:t>
      </w:r>
    </w:p>
    <w:bookmarkEnd w:id="1145"/>
    <w:bookmarkStart w:name="z116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656</w:t>
      </w:r>
    </w:p>
    <w:bookmarkEnd w:id="1146"/>
    <w:bookmarkStart w:name="z116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Республиканское государственное учреждение "Учреждение ЕС-164/1" Комитета уголовно-исполнительной системы Министерства внутренних дел Республики Казахстан, ул. 1-я Заречная, 98, телефон 50-54-61 (по согласованию)</w:t>
      </w:r>
    </w:p>
    <w:bookmarkEnd w:id="1147"/>
    <w:bookmarkStart w:name="z116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входят:</w:t>
      </w:r>
    </w:p>
    <w:bookmarkEnd w:id="1148"/>
    <w:bookmarkStart w:name="z116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ЕС 164/1.</w:t>
      </w:r>
    </w:p>
    <w:bookmarkEnd w:id="1149"/>
    <w:bookmarkStart w:name="z116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657</w:t>
      </w:r>
    </w:p>
    <w:bookmarkEnd w:id="1150"/>
    <w:bookmarkStart w:name="z116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Некоммерческое акционерное общество "Северо-Казахстанский университет имени Манаша Козыбаева" Министерства образования и науки Республики Казахстан (учебный корпус № 2), улица Пушкина,86, телефон 46-42-49 (по согласованию)</w:t>
      </w:r>
    </w:p>
    <w:bookmarkEnd w:id="1151"/>
    <w:bookmarkStart w:name="z116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52"/>
    <w:bookmarkStart w:name="z116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Бостандыкская, 2, 2А, 2Б, 2В, 4А, 6, 6А;</w:t>
      </w:r>
    </w:p>
    <w:bookmarkEnd w:id="1153"/>
    <w:bookmarkStart w:name="z116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Баймухамеда Зтулина: 19, 20, 21, 22, 23, 25, 27;</w:t>
      </w:r>
    </w:p>
    <w:bookmarkEnd w:id="1154"/>
    <w:bookmarkStart w:name="z116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42;</w:t>
      </w:r>
    </w:p>
    <w:bookmarkEnd w:id="1155"/>
    <w:bookmarkStart w:name="z117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Гуденко С.Г.: 2, 3, 4, 7, 8, 9, 9А, 9Б, 10, 11, 12, 13, 15, 16, 17, 18, 20, 22, 23, 24, 24А, 26, 27, 31;</w:t>
      </w:r>
    </w:p>
    <w:bookmarkEnd w:id="1156"/>
    <w:bookmarkStart w:name="z117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Ишимская: 1, 2, 4, 5, 6, 7, 8, 9, 10, 11, 12, 13, 14, 15, 16, 17, 18, 20;</w:t>
      </w:r>
    </w:p>
    <w:bookmarkEnd w:id="1157"/>
    <w:bookmarkStart w:name="z117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Аягана Шажимбаева: 15, 17, 19, 24, 25, 26, 27, 28, 29, 30, 31, 32, 32А, 33, 34, 38, 39, 40, 41, 42, 43, 44, 45, 46, 48, 50, 52, 54, 56;</w:t>
      </w:r>
    </w:p>
    <w:bookmarkEnd w:id="1158"/>
    <w:bookmarkStart w:name="z117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18, 20, 22, 24, 26, 28, 30, 32, 34, 36, 38, 40А, 44, 46, 48, 50, 52, 54, 56, 58, 60, 62, 64, 70, 74;</w:t>
      </w:r>
    </w:p>
    <w:bookmarkEnd w:id="1159"/>
    <w:bookmarkStart w:name="z117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Крепостная: 26, 28, 30, 32, 36, 38, 40, 41, 42, 43, 44, 45, 48, 50, 52, 54, 56;</w:t>
      </w:r>
    </w:p>
    <w:bookmarkEnd w:id="1160"/>
    <w:bookmarkStart w:name="z117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Сакко и Ванцетти: 3, 5, 6, 7, 7А, 8, 9, 10, 11, 14, 15, 15А, 16, 17, 18, 19, 20, 21, 22, 23, 24, 25, 26, 28, 30, 32;</w:t>
      </w:r>
    </w:p>
    <w:bookmarkEnd w:id="1161"/>
    <w:bookmarkStart w:name="z117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Свободная: 3, 5, 7, 9, 11, 15, 17, 19, 21, 23, 25, 27;</w:t>
      </w:r>
    </w:p>
    <w:bookmarkEnd w:id="1162"/>
    <w:bookmarkStart w:name="z117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имени Баймухамеда Зтулина: 2, 4, 6;</w:t>
      </w:r>
    </w:p>
    <w:bookmarkEnd w:id="1163"/>
    <w:bookmarkStart w:name="z117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Рижский: 19, 21, 23, 26;</w:t>
      </w:r>
    </w:p>
    <w:bookmarkEnd w:id="1164"/>
    <w:bookmarkStart w:name="z117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658</w:t>
      </w:r>
    </w:p>
    <w:bookmarkEnd w:id="1165"/>
    <w:bookmarkStart w:name="z118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казенное предприятие "Петропавловский колледж железнодорожного транспорта имени Байкена Ашимова" коммунального государственного учреждения "Управление образования акимата Северо-Казахстанской области", улица им. Юрия Медведева, 1, телефон 38-13-95, 38-12-91 (по согласованию)</w:t>
      </w:r>
    </w:p>
    <w:bookmarkEnd w:id="1166"/>
    <w:bookmarkStart w:name="z118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67"/>
    <w:bookmarkStart w:name="z118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36, 38, 40, 42;</w:t>
      </w:r>
    </w:p>
    <w:bookmarkEnd w:id="1168"/>
    <w:bookmarkStart w:name="z118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им. Юрия Медведева: 3.</w:t>
      </w:r>
    </w:p>
    <w:bookmarkEnd w:id="1169"/>
    <w:bookmarkStart w:name="z118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659</w:t>
      </w:r>
    </w:p>
    <w:bookmarkEnd w:id="1170"/>
    <w:bookmarkStart w:name="z118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"Специализированная детско-юношеская спортивная школа олимпийского резерва "Жеңіс" коммунального государственного учреждения "Управление физической культуры и спорта акимата Северо-Казахстанской области", ул. имени Жамбыла, 177, телефон 31-47-01, 31-40-51 (по согласованию)</w:t>
      </w:r>
    </w:p>
    <w:bookmarkEnd w:id="1171"/>
    <w:bookmarkStart w:name="z118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72"/>
    <w:bookmarkStart w:name="z118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Ибрая Алтынсарина: 231, 234;</w:t>
      </w:r>
    </w:p>
    <w:bookmarkEnd w:id="1173"/>
    <w:bookmarkStart w:name="z118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Жамбыла: 177, 193А, 196А, 200, 202, 202А;</w:t>
      </w:r>
    </w:p>
    <w:bookmarkEnd w:id="1174"/>
    <w:bookmarkStart w:name="z118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Володаровского: 77, 79, 126;</w:t>
      </w:r>
    </w:p>
    <w:bookmarkEnd w:id="1175"/>
    <w:bookmarkStart w:name="z119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Пионерский: 32.</w:t>
      </w:r>
    </w:p>
    <w:bookmarkEnd w:id="1176"/>
    <w:bookmarkStart w:name="z119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660</w:t>
      </w:r>
    </w:p>
    <w:bookmarkEnd w:id="1177"/>
    <w:bookmarkStart w:name="z119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- Коммунальное государственное учреждение "Школа – детский сад № 26" коммунального государственного учреждения "Отдел образования акимата города Петропавловска", улица Московская, 170, телефон 51-26-10</w:t>
      </w:r>
    </w:p>
    <w:bookmarkEnd w:id="1178"/>
    <w:bookmarkStart w:name="z119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79"/>
    <w:bookmarkStart w:name="z119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Московский: 1, 1/1, 2, 3, 4, 5, 6, 7, 8, 9, 10, 11, 13, 14, 15, 16, 17, 18, 19, 20, 21, 22, 23, 24, 25, 26, 27, 28, 29, 30, 31, 32, 33, 34, 35, 36, 37, 38, 39, 40, 41, 42, 43, 44, 45, 46, 47, 48, 49, 50, 51, 52, 53, 54, 55, 56, 57, 58, 59, 61, 62, 63, 63А, 63Б, 64, 65, 66, 67, 68, 69, 70, 71, 72, 73, 74, 75, 76, 78, 79, 80, 81, 81А, 82, 83, 84, 85, 86, 87;</w:t>
      </w:r>
    </w:p>
    <w:bookmarkEnd w:id="1180"/>
    <w:bookmarkStart w:name="z119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Батыр Баян: 132, 134, 136, 137, 138, 139, 140, 141, 142, 143, 144, 145, 146, 147, 148, 149, 150, 151, 152, 153, 154, 154/2, 155, 156, 157, 158, 159, 160, 161, 161А, 162, 163, 165, 167, 168, 169, 170, 171, 172, 173, 174, 176, 176А, 177, 178, 179, 180, 181, 182, 183, 184, 185, 186, 187, 188, 189, 190, 191, 192, 193, 194, 194А, 195, 196, 197, 198, 199, 200, 201, 202, 203, 205, 206, 207, 208, 209, 210, 211, 212, 213, 214, 215, 216, 217, 218, 219, 221, 222, 222А, 222Б, 223, 225, 226, 227, 228, 229, 230, 231, 232, 233, 234, 235, 236, 237, 238, 239, 240, 241, 242, 243, 244, 245, 246, 247, 248, 249, 250, 251, 252, 252А, 253, 254, 255, 256, 257, 258, 259, 260, 261, 262, 263В, 264, 265, 266, 267, 268, 269, 270, 271, 272, 273, 274, 275, 276, 277, 278, 279, 280, 281, 282, 283, 284, 286, 288, 291, 292, 293, 294, 296, 297, 297А, 298, 300, 301, 301А, 302;</w:t>
      </w:r>
    </w:p>
    <w:bookmarkEnd w:id="1181"/>
    <w:bookmarkStart w:name="z119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Воровского: 113, 115, 117, 119, 121, 123, 124, 125, 126, 127, 128, 131, 132, 133, 134, 135, 136, 137, 138, 139, 140, 141, 142, 143, 144, 145, 146, 146/1, 147, 148, 149, 149А, 150, 151, 152, 153, 154, 155, 156, 157, 158, 158А, 159, 160, 161, 162, 163, 164, 165, 166, 167, 168, 169, 170, 171, 172, 173, 174, 176, 177, 178, 179, 180, 181, 182, 183, 184, 185, 186,187,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244, 246;</w:t>
      </w:r>
    </w:p>
    <w:bookmarkEnd w:id="1182"/>
    <w:bookmarkStart w:name="z119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Дмитрова: 3, 4, 9, 18, 20, 22;</w:t>
      </w:r>
    </w:p>
    <w:bookmarkEnd w:id="1183"/>
    <w:bookmarkStart w:name="z119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Сатпаева: 61, 61Б, 63, 65, 67, 69, 71, 73, 77, 79, 81, 88, 90, 92, 94, 96, 98, 100, 102, 104, 106, 108, 110, 112, 114, 116, 118, 120, 122, 124, 126, 128, 130, 132, 134, 138, 140, 142, 144, 146,148, 150, 152, 154, 156, 158, 160, 162, 164, 166, 168;</w:t>
      </w:r>
    </w:p>
    <w:bookmarkEnd w:id="1184"/>
    <w:bookmarkStart w:name="z119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Калинина: 59, 61, 63, 65, 67, 69, 71, 73, 75, 77, 79, 81, 83, 85, 87, 89, 91, 93, 95, 97, 99, 101, 103,104, 104Б, 105, 106, 107, 108, 109, 110, 111, 112, 113,114, 115, 116, 117, 118, 119, 120, 121, 122, 123, 124, 125, 125А, 126, 127, 129, 130, 131, 132, 133, 134, 135, 136, 137, 138, 139, 140, 141, 142, 143, 144, 145, 146, 147, 148, 149, 150, 151, 152, 152А, 153, 155, 156, 157, 158, 159, 160, 161, 162, 163, 164, 165, 166, 167, 168, 169, 170, 171, 172, 172А, 174, 175, 176, 177, 178, 179, 180, 181, 182, 183, 184, 185, 186, 187, 188, 189, 190, 191, 192, 193, 194, 196, 198, 200, 202, 204, 206, 208, 210, 212, 214, 216, 218, 220, 222, 224, 226, 228, 230, 232, 234, 234А, 236;</w:t>
      </w:r>
    </w:p>
    <w:bookmarkEnd w:id="1185"/>
    <w:bookmarkStart w:name="z120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1, 3, 4, 5, 7, 9, 11, 13, 15, 17, 19;</w:t>
      </w:r>
    </w:p>
    <w:bookmarkEnd w:id="1186"/>
    <w:bookmarkStart w:name="z120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Котовского: 14, 15;</w:t>
      </w:r>
    </w:p>
    <w:bookmarkEnd w:id="1187"/>
    <w:bookmarkStart w:name="z120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111, 113, 115, 117, 119, 120А, 120Б, 121, 123, 125, 127, 129, 129А, 129Б, 131, 133, 135, 135А, 137, 139, 141, 143, 145, 147, 149, 151, 153, 155, 157, 159, 161, 163, 165, 167, 169, 171, 173, 175, 177, 179, 181, 183, 185, 187, 189, 191;</w:t>
      </w:r>
    </w:p>
    <w:bookmarkEnd w:id="1188"/>
    <w:bookmarkStart w:name="z120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125, 127, 129, 130, 131, 132, 133, 134, 135, 136, 137, 138, 139, 140, 141, 143, 144, 145, 146, 146Б, 147, 148, 149, 150, 151, 152, 153, 154, 155, 157, 158, 159, 160, 161, 162, 163, 164, 164А, 165, 166, 167, 168, 168А, 169, 170, 171, 172, 173, 174, 175, 176, 177, 178, 178А, 179, 180, 180А, 181, 182, 183, 184, 185, 186, 187, 188, 189, 190, 191, 192, 193, 194, 195, 196, 197, 198, 199, 200, 201, 202, 203, 204, 205, 206, 207, 208, 209, 210, 211, 212, 213, 214, 215, 216, 217, 218, 219, 220, 221, 222, 223, 224, 226, 227, 228, 229, 230, 231, 232, 233, 234, 235, 236, 237, 238, 239, 240, 246;</w:t>
      </w:r>
    </w:p>
    <w:bookmarkEnd w:id="1189"/>
    <w:bookmarkStart w:name="z120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Тельмана: 11;</w:t>
      </w:r>
    </w:p>
    <w:bookmarkEnd w:id="1190"/>
    <w:bookmarkStart w:name="z120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Уфимская: 11, 13.</w:t>
      </w:r>
    </w:p>
    <w:bookmarkEnd w:id="1191"/>
    <w:bookmarkStart w:name="z120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661</w:t>
      </w:r>
    </w:p>
    <w:bookmarkEnd w:id="1192"/>
    <w:bookmarkStart w:name="z120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"Областная специализированная школа-лицей-интернат для одаренных детей "Лорд" коммунального государственного учреждения "Управление образования акимата Северо-Казахстанской области" улица имени Жалела Кизатова, 5, тел. 47-10-31 (по согласованию)</w:t>
      </w:r>
    </w:p>
    <w:bookmarkEnd w:id="1193"/>
    <w:bookmarkStart w:name="z120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94"/>
    <w:bookmarkStart w:name="z120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Жалела Кизатова: 1, 2, 2А, 2Б, 2В, 3, 3А, 3Б, 3В, 3Г, 3Д, 3И, 3Л, 3М, 3Н, 4, 4А, 5, 6А, 7, 7А, 9А.</w:t>
      </w:r>
    </w:p>
    <w:bookmarkEnd w:id="1195"/>
    <w:bookmarkStart w:name="z121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662</w:t>
      </w:r>
    </w:p>
    <w:bookmarkEnd w:id="1196"/>
    <w:bookmarkStart w:name="z121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Коммунальное государственное учреждение "Казахская школа-гимназия" коммунального государственного учреждения "Отдел образования акимата города Петропавловска", улица Нұрсұлтан Назарбаев, 327 Б, телефон 47-26-88</w:t>
      </w:r>
    </w:p>
    <w:bookmarkEnd w:id="1197"/>
    <w:bookmarkStart w:name="z121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198"/>
    <w:bookmarkStart w:name="z121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Нұрсұлтан Назарбаев: 341, 345, 347, 349;</w:t>
      </w:r>
    </w:p>
    <w:bookmarkEnd w:id="1199"/>
    <w:bookmarkStart w:name="z121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Линия: 16, 20, 22, 24;</w:t>
      </w:r>
    </w:p>
    <w:bookmarkEnd w:id="1200"/>
    <w:bookmarkStart w:name="z121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Неля Болатбаева: 4.</w:t>
      </w:r>
    </w:p>
    <w:bookmarkEnd w:id="1201"/>
    <w:bookmarkStart w:name="z121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663</w:t>
      </w:r>
    </w:p>
    <w:bookmarkEnd w:id="1202"/>
    <w:bookmarkStart w:name="z121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Специализированный отдел по обслуживанию населения - филиала некоммерческого акционерного общества "Государственная корпорация "Правительство для граждан" по Северо-Казахстанской области, улица Нефтепроводная, 7, телефон 50-49-38 (по согласованию)</w:t>
      </w:r>
    </w:p>
    <w:bookmarkEnd w:id="1203"/>
    <w:bookmarkStart w:name="z121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входят дома:</w:t>
      </w:r>
    </w:p>
    <w:bookmarkEnd w:id="1204"/>
    <w:bookmarkStart w:name="z121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Сенная: 3;</w:t>
      </w:r>
    </w:p>
    <w:bookmarkEnd w:id="1205"/>
    <w:bookmarkStart w:name="z1220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Сенная: 5, 6, 7, 8, 9, 10, 11, 12, 15, 17, 18, 20, 21, 22, 25, 26, 27, 29, 31, 32, 34, 36, 38, 46, 52, 54, 56, 62, 64, 66, 68, 70, 78;</w:t>
      </w:r>
    </w:p>
    <w:bookmarkEnd w:id="1206"/>
    <w:bookmarkStart w:name="z122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2-й Сенной: 1, 2, 2А, 6, 7, 8, 9, 11, 12, 14, 15, 15А, 18, 20, 22, 23, 24, 32, 34, 36, 38;</w:t>
      </w:r>
    </w:p>
    <w:bookmarkEnd w:id="1207"/>
    <w:bookmarkStart w:name="z1222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Сенная: 2, 5, 6, 8, 9, 10, 11, 12, 13, 14, 16, 17, 19, 20, 23, 24, 25, 27, 29, 33, 37, 41, 43А, 49, 49А, 53, 55, 59;</w:t>
      </w:r>
    </w:p>
    <w:bookmarkEnd w:id="1208"/>
    <w:bookmarkStart w:name="z1223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3-я Сенная: 1, 1А, 1Б, 2, 3, 4, 5, 8, 11, 15, 16, 17, 18, 20, 21, 22, 24, 25, 30, 32, 34, 38, 42, 46, 52, 56;</w:t>
      </w:r>
    </w:p>
    <w:bookmarkEnd w:id="1209"/>
    <w:bookmarkStart w:name="z1224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4-я Сенная: 2, 3, 9, 10, 11, 12, 14, 15, 16, 17, 18, 22, 23, 24, 25, 26, 28, 29, 31, 33, 35, 37, 39, 41, 43, 47, 49;</w:t>
      </w:r>
    </w:p>
    <w:bookmarkEnd w:id="1210"/>
    <w:bookmarkStart w:name="z1225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5-й Сенной: 1, 2, 3, 3А, 4, 5, 6, 7, 9, 10, 12, 12А, 12Б, 14, 16, 17, 18А, 18Е, 18К, 18Л, 19, 23, 25, 27, 29, 33, 37, 39, 41, 49, 51, 55, 59, 61, 63, 65, 71;</w:t>
      </w:r>
    </w:p>
    <w:bookmarkEnd w:id="1211"/>
    <w:bookmarkStart w:name="z122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Дусухамбетова А.: 11, 13, 19;</w:t>
      </w:r>
    </w:p>
    <w:bookmarkEnd w:id="1212"/>
    <w:bookmarkStart w:name="z1227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Искака Ибраева: 4А, 8, 10, 12А, 17, 17А, 17Б, 21;</w:t>
      </w:r>
    </w:p>
    <w:bookmarkEnd w:id="1213"/>
    <w:bookmarkStart w:name="z1228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Казбека Байбулова: 1, 2, 4, 6, 7, 11, 12, 14, 15, 16, 19, 17, 21, 25, 27, 67, 69, 71;</w:t>
      </w:r>
    </w:p>
    <w:bookmarkEnd w:id="1214"/>
    <w:bookmarkStart w:name="z1229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Нефтепроводная: 1Б, 3, 5.</w:t>
      </w:r>
    </w:p>
    <w:bookmarkEnd w:id="12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