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724e" w14:textId="af572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Астраханского сельского округа Аккайынского района на 2020 -2022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8 января 2020 года № 35-11. Зарегистрировано Департаментом юстиции Северо-Казахстанской области 9 января 2020 года № 5821.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Астраханского сельского округа Аккайынского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доходы- 36037,9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- 1450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378,9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34209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36037,9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29.10.2020 </w:t>
      </w:r>
      <w:r>
        <w:rPr>
          <w:rFonts w:ascii="Times New Roman"/>
          <w:b w:val="false"/>
          <w:i w:val="false"/>
          <w:color w:val="000000"/>
          <w:sz w:val="28"/>
        </w:rPr>
        <w:t>№ 42-18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бюджета района в бюджет сельского округа в сумме 31232 тысяч тенге.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целевые текущие трансферты, передаваемые из районного бюджета в бюджет сельского округа на 2020 год в сумме 787 тысяч тенге.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35-11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Аккайынского района на 2020 год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29.10.2020 </w:t>
      </w:r>
      <w:r>
        <w:rPr>
          <w:rFonts w:ascii="Times New Roman"/>
          <w:b w:val="false"/>
          <w:i w:val="false"/>
          <w:color w:val="ff0000"/>
          <w:sz w:val="28"/>
        </w:rPr>
        <w:t>№ 42-18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бюд-жетных прог-рамм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36 037,9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12 901,9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12 901,9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функционирования автомобильных дорог в городах районного значения, поселка села, сельского округа.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35-11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Аккайынского района на 2021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35-11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Аккайынского района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