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6faf" w14:textId="b876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Смирновского сельского округа Аккайынского района на 2020 -2022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2020 года № 35-18. Зарегистрировано Департаментом юстиции Северо-Казахстанской области 10 января 2020 года № 5840.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Смирновского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120413,2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18987,2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101426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128446,7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8928,6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8928,6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- 16962,1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- 16962,1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8928,6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39-15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Северо-Казахстанской области от 29.10.2020 </w:t>
      </w:r>
      <w:r>
        <w:rPr>
          <w:rFonts w:ascii="Times New Roman"/>
          <w:b w:val="false"/>
          <w:i w:val="false"/>
          <w:color w:val="000000"/>
          <w:sz w:val="28"/>
        </w:rPr>
        <w:t>№ 42-25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бюджетную субвенцию, передаваемую из бюджета района в бюджет сельского округа в сумме 101426 тысяч тенге. 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39-15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35-18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2020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39-15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Северо-Казахстанской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42-25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826"/>
        <w:gridCol w:w="2874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120413,2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128446,7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72237,2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72237,2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40504,7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30621,5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-16962,1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16962,1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35-18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35-18</w:t>
            </w:r>
          </w:p>
        </w:tc>
      </w:tr>
    </w:tbl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35-18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сельского округа за счет свободных остатков бюджетных средств, сложившихся на начало финансового года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39-15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3375"/>
        <w:gridCol w:w="3368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