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e9cd" w14:textId="1a6e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35-18 "Об утверждении бюджета Смирновского сельского округа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16 апреля 2020 года № 38-3. Зарегистрировано Департаментом юстиции Северо-Казахстанской области 16 апреля 2020 года № 6223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Смирновского сельского округа Аккайынского района на 2020-2022 годы" от 8 января 2020 года № 35-18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5840)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Смирновского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- 112236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- 10810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101426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- 112236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- 10000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- 10000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- 10000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- 10000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XXXVIII сессии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38-3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35-18</w:t>
            </w:r>
          </w:p>
        </w:tc>
      </w:tr>
    </w:tbl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Смирновского сельского округа Аккайынского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