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3a900" w14:textId="0c3a9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Аккайынского района Северо-Казахстанской области от 8 января 2020 года № 35-18 "Об утверждении бюджета Смирновского сельского округа Аккайынского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1 июля 2020 года № 39-15. Зарегистрировано Департаментом юстиции Северо-Казахстанской области 2 июля 2020 года № 6423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"Об утверждении бюджета Смирновского сельского округа Аккайынского района на 2020-2022 годы" от 8 января 2020 года № 35-18 (опубликовано 17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5840)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Смирновского сельского округа Аккайынского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122087,7 тысяч тенге: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20661,7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101426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130121,2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10000 тысяч тенге: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- 10000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- 18033,5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- 18033,5 тысяч тенге: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- 10000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8033,5 тысяч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"5-1. Предусмотреть в бюджете сельского округа расходы за счет свободных остатков бюджетных средств, сложившихся на начало финансового года согласно приложения 4.";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XXXIX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Аккайынского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С.Семенюк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Аккайынского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июля 2020 года № 39-15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35-18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Смирновского сельского округа Аккайынского района на 2020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8"/>
        <w:gridCol w:w="1316"/>
        <w:gridCol w:w="1316"/>
        <w:gridCol w:w="5826"/>
        <w:gridCol w:w="2874"/>
      </w:tblGrid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122087,7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20661,7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9851,7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9851,7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9654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101426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101426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101426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130121,2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95848,2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95848,2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4673,5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78515,7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-18033,5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18033,5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8033,5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8033,5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июля 2020 года № 39-15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35-18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сельского округа за счет свободных остатков бюджетных средств, сложившихся на начало финансового года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5"/>
        <w:gridCol w:w="2031"/>
        <w:gridCol w:w="2031"/>
        <w:gridCol w:w="3375"/>
        <w:gridCol w:w="3368"/>
      </w:tblGrid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8033,5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8033,5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8033,5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8033,5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8033,5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8033,5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3673,5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