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2afa" w14:textId="a0b2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8 января 2020 года № 35-19 "Об утверждении бюджета Токушинского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39-16. Зарегистрировано Департаментом юстиции Северо-Казахстанской области 2 июля 2020 года № 6425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Токушинского сельского округа Аккайынского района на 2020-2022 годы" от 8 января 2020 года № 35-19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Токушинского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доходы- 32824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33767,6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943,6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35-19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35-19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за счет свободных остатков бюджетных средств, сложившихся на начало финансового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