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6f0a" w14:textId="9086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2020 года № 35-17 "Об утверждении бюджета Полтавского сельского округа Аккайынского района на 2020 -2022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 июля 2020 года № 39-14. Зарегистрировано Департаментом юстиции Северо-Казахстанской области 2 июля 2020 года № 6433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Полтавского сельского округа Аккайынского района на 2020-2022 годы" от 8 января 2020 года № 35-17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Полтавского сельского округа Аккайынского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33744,5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- 2942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436,5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30366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33744,5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XXXIX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С.Семенюк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2020 года № 39-14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35-17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Аккайынского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4391"/>
        <w:gridCol w:w="3262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тс контрольного счета наличности местного самоуправления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основного капитала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