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dd5a" w14:textId="728dd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Аккайынского района Северо-Казахстанской области от 29 ноября 2016 года № 7-11 "Об утверждении правил оказания социальной помощи, установления размеров и определения перечня отдельных категорий нуждающихся граждан в Аккайынском районе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30 июля 2020 года № 40-5. Зарегистрировано Департаментом юстиции Северо-Казахстанской области 5 августа 2020 года № 6472. Утратило силу решением маслихата Аккайынского района Северо-Казахстанской области от 9 ноября 2023 года № 9-4.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Аккайынского района Северо-Казахстанской от 09.11.2023 </w:t>
      </w:r>
      <w:r>
        <w:rPr>
          <w:rFonts w:ascii="Times New Roman"/>
          <w:b w:val="false"/>
          <w:i w:val="false"/>
          <w:color w:val="ff0000"/>
          <w:sz w:val="28"/>
        </w:rPr>
        <w:t>№ 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правил оказания социальной помощи, установления размеров и определения перечня отдельных категорий нуждающихся граждан в Аккайынском районе Северо-Казахстанской области" от 29 ноября 2016 года № 7-11 (опубликовано 28 декабря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3971)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Аккайынском районе Северо-Казахстанской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Лицам, указанным в статье 17 Закона Республики Казахстан от 6 мая 2020 года "О ветеранах" и статье 16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18-1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"18-1. Социальная помощь по основанию, указанного в подпункте 21) приложения 3 к настоящим правилам предоставляется ежемесячно в размере двухкратного прожиточного минимума, без учета доходов.";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приложению к настоящему решению.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XXXIX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С.Семенюк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 № 40-5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 установления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 и определения перечня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 нуждающихся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</w:tbl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при наступлении трудной жизненной ситуации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сиротство;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родительского попечения;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безнадзорность несовершеннолетних, в том числе девиантное поведение;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ограничение возможностей раннего психофизического развития детей от рождения до трех лет;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стойкие нарушения функций организма, обусловленные физическими и (или) умственными возможностями;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неспособность к самообслуживанию в связи с преклонным возрастом, вследствие перенесенной болезни и (или) инвалидности;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жестокое обращение, приведшее к социальной дезадаптации и социальной депривации;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бездомность (лица без определенного места жительства);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освобождение из мест лишения свободы;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нахождение на учете службы пробации;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нахождение несовершеннолетних в специальных организациях образования, организациях образования с особым режимом содержания;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наличие среднедушевого дохода лица (семьи), не превышающего порога однократного размера прожиточного минимума;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причинение ущерба гражданину (семье) либо его имуществу вследствие стихийного бедствия или пожара; 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нуждаемость ветеранов, а также других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статьях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мая 2020 года "О ветеранах", а также лиц, принимавших участие в военно-стратегической операции "Анадырь" в период Карибского кризиса с 1 сентября 1962 года по 30 ноября 1963 года в зубопротезировании (за исключением зубопротезирования из драгоценных металлов и протезов из металлокерамики, металлоакрила), с предоставлением счет-фактуры и акта выполненных работ;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нуждаемость ветеранов, а также других лиц, указанных в статьях </w:t>
      </w:r>
      <w:r>
        <w:rPr>
          <w:rFonts w:ascii="Times New Roman"/>
          <w:b w:val="false"/>
          <w:i w:val="false"/>
          <w:color w:val="000000"/>
          <w:sz w:val="28"/>
        </w:rPr>
        <w:t>статьях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мая 2020 года "О ветеранах", а также лиц, принимавших участие в военно-стратегической операции "Анадырь" в период Карибского кризиса с 1 сентября 1962 года по 30 ноября 1963 года в санаторно-курортном лечении в санаториях и профилакториях Республики Казахстан, с предоставлением документа, подтверждающего прохождение санаторно-курортного лечения, счет-фактуры и акта выполненных работ;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нуждаемость ветеранов,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мая 2020 года "О ветеранах" в возмещении затрат за оплату коммунальных услуг и приобретения топлива;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наличие у граждан, находящихся на амбулаторном лечении, активной формы туберкулеза, с предоставлением справки из учреждения здравоохранения;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нуждаемость лиц, страдающих онкологическими заболеваниями 3-4 стадии, лиц, не достигших 18 лет без учета стадии, в оказании социальной помощи по предъявлению справки из учреждения здравоохранения;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нуждаемость ветеранов, а также других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статьях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мая 2020 года "О ветеранах", а также лиц, пострадавших в зоне Семипалатинского ядерного полигона и принимавших участие в военно-стратегической операции "Анадырь" в период Карибского кризиса с 1 сентября 1962 года по 30 ноября 1963 года в проезде железнодорожным, автомобильным пассажирским транспортом (кроме такси) от станции отправления одного видов указанных транспортных средств до места госпитализации и обратно по территории Республики Казахстан, с предъявлением проездного и подтверждающего госпитализацию документа;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нуждаемость детей в постоянном уходе и дополнительном усиленном питании, у которых заболевание вызвано вирусом иммунодефицита человека (ВИЧ), с предоставлением справки из учреждения здравоохранения.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