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1690" w14:textId="1b41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35-21 "Об утверждении бюджета сельского округа Шагалалы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9 сентября 2020 года № 41-3. Зарегистрировано Департаментом юстиции Северо-Казахстанской области 11 сентября 2020 года № 6529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2020-2022 годы" от 8 января 2020 года № 35-21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Шагалалы Аккайынского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41587,6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- 3856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959,6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40192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41587,6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10080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- 10080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- 10080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- 10080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41-3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35-21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