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380b" w14:textId="a613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35-11 "Об утверждении бюджета Астраханского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2020 года № 42-18. Зарегистрировано Департаментом юстиции Северо-Казахстанской области 30 октября 2020 года № 6613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Астраханского сельского округа Аккайынского района на 2020-2022 годы" от 8 января 2020 года № 35-11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Астраханского сельского округа Аккайынского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доходы- 36037,9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378,9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36037,9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42-18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поселка села, сельского округа.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