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e004b" w14:textId="fee0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Аккайынского района Северо-Казахстанской области от 8 января 2020 года № 35-12 "Об утверждении бюджета Власовского сельского округа Аккайынского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29 октября 2020 года № 42-19. Зарегистрировано Департаментом юстиции Северо-Казахстанской области 30 октября 2020 года № 6614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статьей 6 Закона Республики Казахстан от 23 января 2001 года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Аккайынского района Северо-Казахстанской области "Об утверждении бюджета Власовского сельского округа Аккайынского района на 2020-2022 годы" от 8 января 2020 года № 35-12 (опубликовано 16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5820)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Власовского сельского округа Аккайынского района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60117,7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521,1тысяч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57396,6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60117,7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XLII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Аккайынского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2020 года № 42-19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35-12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Власовского сельского округа Аккайынского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995"/>
        <w:gridCol w:w="2600"/>
      </w:tblGrid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60117,7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57396,6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бюд-жетных прог-рамм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60117,7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28118,9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8916,2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8191,1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20857,6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