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a9f0" w14:textId="1d6a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Аккайынского района Северо-Казахстанской области от 20 декабря 2018 года № 8 "Об образовании избирательных участков на территории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30 декабря 2020 года № 300. Зарегистрировано Департаментом юстиции Северо-Казахстанской области 31 декабря 2020 года № 6882. Утратил силу решением акима Аккайынского района Северо-Казахстанской области от 21 июля 2021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Аккайынского района Северо-Казахстанской области от 21.07.2021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исполняющий обязанности акима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Аккайынского района Северо-Казахстанской области "Об образовании избирательных участков на территории Аккайынского района Северо-Казахстанской области" от 20 декабря 2018 года № 8 (опубликовано 3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5089)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к вышеуказанному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Избирательный участок № 116: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Смирново, улица Амангельды, дом № 90, здание государственного коммунального казенного предприятия "Ясли-сад Балапан" коммунального государственного учреждения "Отдел образования акимата Аккайынского района Северо-Казахстанской области";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Смирново, улица Карбышева – нечетная сторона с № 29 по № 35, четная сторона с № 2 по № 14, улица Папанина – нечетная сторона с № 1 по № 51, четная сторона с № 2 по № 52, улица Мира – четная сторона с № 54 по № 64, улица Амангельды – нечетная сторона с № 59 по № 73, четная сторона с № 86 по № 100, улица Жумабаева – нечетная сторона с № 101 по № 113, четная сторона с № 116 по № 136, улица Октябрьская – нечетная сторона с № 81 по № 105, четная сторона с № 88 по № 116, улица Гагарина – нечетная сторона с № 97 по № 131, четная сторона с № 98 по № 120, улица Пушкина – нечетная сторона с № 97 по № 121, четная сторона с № 98 по № 118, улицы Куйбышева, Сабита Муканова, Надежды Крупской, Партизанская, Савицкой".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Аккайынского района Северо-Казахстанской области Дюсембаеву М.Т.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Тельтаев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Аккайынской районной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_______________К. Курманбаев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2020 год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